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800" w:rsidRPr="00C22567" w:rsidRDefault="00877800" w:rsidP="00FD3479">
      <w:pPr>
        <w:ind w:left="4956"/>
        <w:jc w:val="right"/>
        <w:rPr>
          <w:b/>
          <w:sz w:val="20"/>
          <w:szCs w:val="20"/>
          <w:lang w:val="pl-PL" w:eastAsia="pl-PL"/>
        </w:rPr>
      </w:pPr>
    </w:p>
    <w:p w:rsidR="00FD3479" w:rsidRPr="00C22567" w:rsidRDefault="00FD3479" w:rsidP="00FD3479">
      <w:pPr>
        <w:ind w:left="4956"/>
        <w:jc w:val="right"/>
        <w:rPr>
          <w:b/>
          <w:sz w:val="20"/>
          <w:szCs w:val="20"/>
          <w:lang w:val="pl-PL" w:eastAsia="pl-PL"/>
        </w:rPr>
      </w:pPr>
      <w:r w:rsidRPr="00C22567">
        <w:rPr>
          <w:b/>
          <w:sz w:val="20"/>
          <w:szCs w:val="20"/>
          <w:lang w:val="pl-PL" w:eastAsia="pl-PL"/>
        </w:rPr>
        <w:t xml:space="preserve">Załącznik nr </w:t>
      </w:r>
      <w:r w:rsidR="003B085B" w:rsidRPr="00C22567">
        <w:rPr>
          <w:b/>
          <w:sz w:val="20"/>
          <w:szCs w:val="20"/>
          <w:lang w:val="pl-PL" w:eastAsia="pl-PL"/>
        </w:rPr>
        <w:t>6</w:t>
      </w:r>
    </w:p>
    <w:p w:rsidR="003B085B" w:rsidRPr="00C22567" w:rsidRDefault="003B085B" w:rsidP="003B085B">
      <w:pPr>
        <w:pStyle w:val="Default"/>
        <w:jc w:val="right"/>
        <w:rPr>
          <w:color w:val="auto"/>
          <w:sz w:val="18"/>
          <w:szCs w:val="18"/>
        </w:rPr>
      </w:pPr>
      <w:r w:rsidRPr="00C22567">
        <w:rPr>
          <w:bCs/>
          <w:color w:val="auto"/>
          <w:sz w:val="18"/>
          <w:szCs w:val="18"/>
        </w:rPr>
        <w:t>do Procedury oceny i wyboru</w:t>
      </w:r>
      <w:r w:rsidRPr="00C22567">
        <w:rPr>
          <w:color w:val="auto"/>
          <w:sz w:val="18"/>
          <w:szCs w:val="18"/>
        </w:rPr>
        <w:t xml:space="preserve"> </w:t>
      </w:r>
      <w:proofErr w:type="spellStart"/>
      <w:r w:rsidRPr="00C22567">
        <w:rPr>
          <w:bCs/>
          <w:color w:val="auto"/>
          <w:sz w:val="18"/>
          <w:szCs w:val="18"/>
        </w:rPr>
        <w:t>grantobiorców</w:t>
      </w:r>
      <w:proofErr w:type="spellEnd"/>
      <w:r w:rsidRPr="00C22567">
        <w:rPr>
          <w:bCs/>
          <w:color w:val="auto"/>
          <w:sz w:val="18"/>
          <w:szCs w:val="18"/>
        </w:rPr>
        <w:t xml:space="preserve"> w ramach </w:t>
      </w:r>
      <w:proofErr w:type="spellStart"/>
      <w:r w:rsidRPr="00C22567">
        <w:rPr>
          <w:bCs/>
          <w:color w:val="auto"/>
          <w:sz w:val="18"/>
          <w:szCs w:val="18"/>
        </w:rPr>
        <w:t>poddziałania</w:t>
      </w:r>
      <w:proofErr w:type="spellEnd"/>
    </w:p>
    <w:p w:rsidR="003B085B" w:rsidRPr="00C22567" w:rsidRDefault="003B085B" w:rsidP="003B085B">
      <w:pPr>
        <w:pStyle w:val="Default"/>
        <w:jc w:val="right"/>
        <w:rPr>
          <w:bCs/>
          <w:color w:val="auto"/>
          <w:sz w:val="18"/>
          <w:szCs w:val="18"/>
        </w:rPr>
      </w:pPr>
      <w:r w:rsidRPr="00C22567">
        <w:rPr>
          <w:bCs/>
          <w:color w:val="auto"/>
          <w:sz w:val="18"/>
          <w:szCs w:val="18"/>
        </w:rPr>
        <w:t xml:space="preserve">„Wsparcie na wdrażanie operacji w ramach strategii rozwoju </w:t>
      </w:r>
    </w:p>
    <w:p w:rsidR="003B085B" w:rsidRPr="00C22567" w:rsidRDefault="003B085B" w:rsidP="003B085B">
      <w:pPr>
        <w:pStyle w:val="Default"/>
        <w:jc w:val="right"/>
        <w:rPr>
          <w:bCs/>
          <w:color w:val="auto"/>
          <w:sz w:val="18"/>
          <w:szCs w:val="18"/>
        </w:rPr>
      </w:pPr>
      <w:r w:rsidRPr="00C22567">
        <w:rPr>
          <w:bCs/>
          <w:color w:val="auto"/>
          <w:sz w:val="18"/>
          <w:szCs w:val="18"/>
        </w:rPr>
        <w:t>lokalnego kierowanego przez społeczność” objętego PROW 2014-2020</w:t>
      </w:r>
    </w:p>
    <w:p w:rsidR="00FD3479" w:rsidRPr="00C22567" w:rsidRDefault="00FD3479" w:rsidP="00FD3479">
      <w:pPr>
        <w:ind w:left="4956"/>
        <w:jc w:val="right"/>
        <w:rPr>
          <w:sz w:val="20"/>
          <w:szCs w:val="20"/>
          <w:lang w:val="pl-PL" w:eastAsia="pl-PL"/>
        </w:rPr>
      </w:pPr>
      <w:r w:rsidRPr="00C22567">
        <w:rPr>
          <w:sz w:val="20"/>
          <w:szCs w:val="20"/>
          <w:lang w:val="pl-PL" w:eastAsia="pl-PL"/>
        </w:rPr>
        <w:br/>
      </w:r>
    </w:p>
    <w:p w:rsidR="008C73B7" w:rsidRPr="00C22567" w:rsidRDefault="008C73B7" w:rsidP="00FD3479">
      <w:pPr>
        <w:ind w:left="4956"/>
        <w:jc w:val="right"/>
        <w:rPr>
          <w:sz w:val="20"/>
          <w:szCs w:val="20"/>
          <w:lang w:val="pl-PL" w:eastAsia="pl-PL"/>
        </w:rPr>
      </w:pPr>
    </w:p>
    <w:p w:rsidR="00FD3479" w:rsidRPr="00C22567" w:rsidRDefault="00FD3479" w:rsidP="00FD3479">
      <w:pPr>
        <w:tabs>
          <w:tab w:val="left" w:pos="284"/>
        </w:tabs>
        <w:rPr>
          <w:sz w:val="20"/>
          <w:szCs w:val="20"/>
          <w:lang w:val="pl-PL" w:eastAsia="pl-PL"/>
        </w:rPr>
      </w:pPr>
      <w:r w:rsidRPr="00C22567">
        <w:rPr>
          <w:sz w:val="20"/>
          <w:szCs w:val="20"/>
          <w:lang w:val="pl-PL" w:eastAsia="pl-PL"/>
        </w:rPr>
        <w:t xml:space="preserve">………………………                                                        </w:t>
      </w:r>
    </w:p>
    <w:p w:rsidR="00FD3479" w:rsidRPr="00C22567" w:rsidRDefault="00FD3479" w:rsidP="00FD3479">
      <w:pPr>
        <w:tabs>
          <w:tab w:val="left" w:pos="284"/>
        </w:tabs>
        <w:rPr>
          <w:sz w:val="20"/>
          <w:szCs w:val="20"/>
          <w:lang w:val="pl-PL" w:eastAsia="pl-PL"/>
        </w:rPr>
      </w:pPr>
      <w:r w:rsidRPr="00C22567">
        <w:rPr>
          <w:sz w:val="20"/>
          <w:szCs w:val="20"/>
          <w:lang w:val="pl-PL" w:eastAsia="pl-PL"/>
        </w:rPr>
        <w:t xml:space="preserve">  pieczęć  LGD</w:t>
      </w:r>
    </w:p>
    <w:p w:rsidR="00FD3479" w:rsidRPr="00C22567" w:rsidRDefault="00FD3479" w:rsidP="00FD3479">
      <w:pPr>
        <w:tabs>
          <w:tab w:val="left" w:pos="284"/>
        </w:tabs>
        <w:jc w:val="right"/>
        <w:rPr>
          <w:b/>
          <w:sz w:val="20"/>
          <w:szCs w:val="20"/>
          <w:lang w:val="pl-PL" w:eastAsia="pl-PL"/>
        </w:rPr>
      </w:pPr>
    </w:p>
    <w:p w:rsidR="00FD3479" w:rsidRPr="00C22567" w:rsidRDefault="00FD3479" w:rsidP="00FD3479">
      <w:pPr>
        <w:tabs>
          <w:tab w:val="left" w:pos="284"/>
        </w:tabs>
        <w:jc w:val="center"/>
        <w:rPr>
          <w:b/>
          <w:sz w:val="20"/>
          <w:szCs w:val="20"/>
          <w:lang w:val="pl-PL" w:eastAsia="pl-PL"/>
        </w:rPr>
      </w:pPr>
      <w:r w:rsidRPr="00C22567">
        <w:rPr>
          <w:b/>
          <w:sz w:val="20"/>
          <w:szCs w:val="20"/>
          <w:lang w:val="pl-PL" w:eastAsia="pl-PL"/>
        </w:rPr>
        <w:t xml:space="preserve">KARTA OCENY ZGODNOŚCI OPERACJI Z LSR </w:t>
      </w:r>
    </w:p>
    <w:p w:rsidR="00FD3479" w:rsidRPr="00C22567" w:rsidRDefault="00FD3479" w:rsidP="003B085B">
      <w:pPr>
        <w:jc w:val="center"/>
        <w:rPr>
          <w:b/>
          <w:sz w:val="20"/>
          <w:szCs w:val="20"/>
          <w:lang w:val="pl-PL" w:eastAsia="pl-PL"/>
        </w:rPr>
      </w:pPr>
      <w:r w:rsidRPr="00C22567">
        <w:rPr>
          <w:b/>
          <w:sz w:val="20"/>
          <w:szCs w:val="20"/>
          <w:lang w:val="pl-PL" w:eastAsia="pl-PL"/>
        </w:rPr>
        <w:t xml:space="preserve">W RAMACH WNIOSKÓW </w:t>
      </w:r>
      <w:r w:rsidR="003B085B" w:rsidRPr="00C22567">
        <w:rPr>
          <w:b/>
          <w:sz w:val="20"/>
          <w:szCs w:val="20"/>
          <w:lang w:val="pl-PL" w:eastAsia="pl-PL"/>
        </w:rPr>
        <w:t>O POWIERZENIE GRANTÓW</w:t>
      </w:r>
    </w:p>
    <w:p w:rsidR="00FD3479" w:rsidRPr="00C22567" w:rsidRDefault="00FD3479" w:rsidP="00FD3479">
      <w:pPr>
        <w:tabs>
          <w:tab w:val="left" w:pos="284"/>
        </w:tabs>
        <w:jc w:val="center"/>
        <w:rPr>
          <w:b/>
          <w:sz w:val="20"/>
          <w:szCs w:val="20"/>
          <w:lang w:val="pl-PL" w:eastAsia="pl-PL"/>
        </w:rPr>
      </w:pPr>
    </w:p>
    <w:p w:rsidR="00FD3479" w:rsidRPr="00C22567" w:rsidRDefault="00FD3479" w:rsidP="00FD3479">
      <w:pPr>
        <w:tabs>
          <w:tab w:val="left" w:pos="-567"/>
        </w:tabs>
        <w:ind w:left="-709" w:hanging="567"/>
        <w:rPr>
          <w:sz w:val="20"/>
          <w:szCs w:val="20"/>
          <w:lang w:val="pl-PL" w:eastAsia="pl-PL"/>
        </w:rPr>
      </w:pPr>
    </w:p>
    <w:tbl>
      <w:tblPr>
        <w:tblW w:w="10598" w:type="dxa"/>
        <w:tblInd w:w="-601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ayout w:type="fixed"/>
        <w:tblLook w:val="04A0"/>
      </w:tblPr>
      <w:tblGrid>
        <w:gridCol w:w="1951"/>
        <w:gridCol w:w="2268"/>
        <w:gridCol w:w="1276"/>
        <w:gridCol w:w="142"/>
        <w:gridCol w:w="692"/>
        <w:gridCol w:w="1009"/>
        <w:gridCol w:w="1275"/>
        <w:gridCol w:w="1985"/>
      </w:tblGrid>
      <w:tr w:rsidR="00FD3479" w:rsidRPr="00C22567" w:rsidTr="00FD3479">
        <w:tc>
          <w:tcPr>
            <w:tcW w:w="4219" w:type="dxa"/>
            <w:gridSpan w:val="2"/>
            <w:shd w:val="clear" w:color="auto" w:fill="auto"/>
            <w:vAlign w:val="center"/>
          </w:tcPr>
          <w:p w:rsidR="00FD3479" w:rsidRPr="00C22567" w:rsidRDefault="00FD3479" w:rsidP="006F51AE">
            <w:pPr>
              <w:rPr>
                <w:b/>
                <w:sz w:val="20"/>
                <w:szCs w:val="20"/>
                <w:lang w:val="pl-PL" w:eastAsia="pl-PL"/>
              </w:rPr>
            </w:pPr>
            <w:r w:rsidRPr="00C22567">
              <w:rPr>
                <w:b/>
                <w:sz w:val="20"/>
                <w:szCs w:val="20"/>
                <w:lang w:val="pl-PL" w:eastAsia="pl-PL"/>
              </w:rPr>
              <w:t>Wnioskodawca:</w:t>
            </w:r>
          </w:p>
          <w:p w:rsidR="00FD3479" w:rsidRPr="00C22567" w:rsidRDefault="00FD3479" w:rsidP="006F51AE">
            <w:pPr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6379" w:type="dxa"/>
            <w:gridSpan w:val="6"/>
            <w:shd w:val="clear" w:color="auto" w:fill="auto"/>
            <w:vAlign w:val="center"/>
          </w:tcPr>
          <w:p w:rsidR="00FD3479" w:rsidRPr="00C22567" w:rsidRDefault="00FD3479" w:rsidP="006F51AE">
            <w:pPr>
              <w:rPr>
                <w:b/>
                <w:sz w:val="20"/>
                <w:szCs w:val="20"/>
                <w:lang w:val="pl-PL" w:eastAsia="pl-PL"/>
              </w:rPr>
            </w:pPr>
            <w:r w:rsidRPr="00C22567">
              <w:rPr>
                <w:b/>
                <w:sz w:val="20"/>
                <w:szCs w:val="20"/>
                <w:lang w:val="pl-PL" w:eastAsia="pl-PL"/>
              </w:rPr>
              <w:t>Tytuł operacji:</w:t>
            </w:r>
          </w:p>
          <w:p w:rsidR="00FD3479" w:rsidRPr="00C22567" w:rsidRDefault="00FD3479" w:rsidP="006F51AE">
            <w:pPr>
              <w:rPr>
                <w:sz w:val="20"/>
                <w:szCs w:val="20"/>
                <w:lang w:val="pl-PL" w:eastAsia="pl-PL"/>
              </w:rPr>
            </w:pPr>
          </w:p>
        </w:tc>
      </w:tr>
      <w:tr w:rsidR="00FD3479" w:rsidRPr="00C22567" w:rsidTr="00FD3479">
        <w:tc>
          <w:tcPr>
            <w:tcW w:w="1951" w:type="dxa"/>
            <w:shd w:val="clear" w:color="auto" w:fill="auto"/>
            <w:vAlign w:val="center"/>
          </w:tcPr>
          <w:p w:rsidR="00FD3479" w:rsidRPr="00C22567" w:rsidRDefault="00FD3479" w:rsidP="006F51AE">
            <w:pPr>
              <w:rPr>
                <w:b/>
                <w:sz w:val="20"/>
                <w:szCs w:val="20"/>
                <w:lang w:val="pl-PL" w:eastAsia="pl-PL"/>
              </w:rPr>
            </w:pPr>
            <w:r w:rsidRPr="00C22567">
              <w:rPr>
                <w:b/>
                <w:sz w:val="20"/>
                <w:szCs w:val="20"/>
                <w:lang w:val="pl-PL" w:eastAsia="pl-PL"/>
              </w:rPr>
              <w:t>Nr wniosku LGD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FD3479" w:rsidRPr="00C22567" w:rsidRDefault="00FD3479" w:rsidP="006F51AE">
            <w:pPr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D3479" w:rsidRPr="00C22567" w:rsidRDefault="00FD3479" w:rsidP="006F51AE">
            <w:pPr>
              <w:rPr>
                <w:b/>
                <w:sz w:val="20"/>
                <w:szCs w:val="20"/>
                <w:lang w:val="pl-PL" w:eastAsia="pl-PL"/>
              </w:rPr>
            </w:pPr>
            <w:r w:rsidRPr="00C22567">
              <w:rPr>
                <w:b/>
                <w:sz w:val="20"/>
                <w:szCs w:val="20"/>
                <w:lang w:val="pl-PL" w:eastAsia="pl-PL"/>
              </w:rPr>
              <w:t>Data oceny wniosku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FD3479" w:rsidRPr="00C22567" w:rsidRDefault="00FD3479" w:rsidP="006F51AE">
            <w:pPr>
              <w:rPr>
                <w:sz w:val="20"/>
                <w:szCs w:val="20"/>
                <w:lang w:val="pl-PL" w:eastAsia="pl-PL"/>
              </w:rPr>
            </w:pPr>
          </w:p>
        </w:tc>
      </w:tr>
      <w:tr w:rsidR="00FD3479" w:rsidRPr="00C22567" w:rsidTr="00FD3479">
        <w:tc>
          <w:tcPr>
            <w:tcW w:w="1951" w:type="dxa"/>
            <w:shd w:val="clear" w:color="auto" w:fill="auto"/>
            <w:vAlign w:val="center"/>
          </w:tcPr>
          <w:p w:rsidR="00FD3479" w:rsidRPr="00C22567" w:rsidRDefault="00FD3479" w:rsidP="006F51AE">
            <w:pPr>
              <w:rPr>
                <w:b/>
                <w:sz w:val="20"/>
                <w:szCs w:val="20"/>
                <w:lang w:val="pl-PL" w:eastAsia="pl-PL"/>
              </w:rPr>
            </w:pPr>
            <w:r w:rsidRPr="00C22567">
              <w:rPr>
                <w:b/>
                <w:sz w:val="20"/>
                <w:szCs w:val="20"/>
                <w:lang w:val="pl-PL" w:eastAsia="pl-PL"/>
              </w:rPr>
              <w:t>Przedsięwzięcie:</w:t>
            </w:r>
          </w:p>
        </w:tc>
        <w:tc>
          <w:tcPr>
            <w:tcW w:w="8647" w:type="dxa"/>
            <w:gridSpan w:val="7"/>
            <w:shd w:val="clear" w:color="auto" w:fill="auto"/>
            <w:vAlign w:val="center"/>
          </w:tcPr>
          <w:p w:rsidR="00FD3479" w:rsidRPr="00C22567" w:rsidRDefault="00FD3479" w:rsidP="008E73F1">
            <w:pPr>
              <w:numPr>
                <w:ilvl w:val="2"/>
                <w:numId w:val="66"/>
              </w:numPr>
              <w:ind w:left="317" w:hanging="283"/>
              <w:rPr>
                <w:sz w:val="20"/>
                <w:szCs w:val="20"/>
                <w:lang w:val="pl-PL" w:eastAsia="pl-PL"/>
              </w:rPr>
            </w:pPr>
            <w:r w:rsidRPr="00C22567">
              <w:rPr>
                <w:sz w:val="20"/>
                <w:szCs w:val="20"/>
                <w:lang w:val="pl-PL" w:eastAsia="pl-PL"/>
              </w:rPr>
              <w:t>Przedsięwzięcie I.1.1. Podejmowanie działalności gospodarczej</w:t>
            </w:r>
          </w:p>
          <w:p w:rsidR="00FD3479" w:rsidRPr="00C22567" w:rsidRDefault="00FD3479" w:rsidP="008E73F1">
            <w:pPr>
              <w:numPr>
                <w:ilvl w:val="2"/>
                <w:numId w:val="66"/>
              </w:numPr>
              <w:ind w:left="317" w:hanging="283"/>
              <w:rPr>
                <w:sz w:val="20"/>
                <w:szCs w:val="20"/>
                <w:lang w:val="pl-PL" w:eastAsia="pl-PL"/>
              </w:rPr>
            </w:pPr>
            <w:r w:rsidRPr="00C22567">
              <w:rPr>
                <w:sz w:val="20"/>
                <w:szCs w:val="20"/>
                <w:lang w:val="pl-PL" w:eastAsia="pl-PL"/>
              </w:rPr>
              <w:t>Przedsięwzięcie I.1.2. Rozwój przyjaznych środowisku przedsiębiorstw</w:t>
            </w:r>
          </w:p>
          <w:p w:rsidR="00FD3479" w:rsidRPr="00C22567" w:rsidRDefault="00FD3479" w:rsidP="008E73F1">
            <w:pPr>
              <w:numPr>
                <w:ilvl w:val="2"/>
                <w:numId w:val="66"/>
              </w:numPr>
              <w:ind w:left="317" w:hanging="283"/>
              <w:rPr>
                <w:sz w:val="20"/>
                <w:szCs w:val="20"/>
                <w:lang w:val="pl-PL" w:eastAsia="pl-PL"/>
              </w:rPr>
            </w:pPr>
            <w:r w:rsidRPr="00C22567">
              <w:rPr>
                <w:sz w:val="20"/>
                <w:szCs w:val="20"/>
                <w:lang w:val="pl-PL" w:eastAsia="pl-PL"/>
              </w:rPr>
              <w:t>Przedsięwzięcie I.1.3. Tworzenie inkubatora przetwórstwa lokalnego</w:t>
            </w:r>
          </w:p>
          <w:p w:rsidR="00FD3479" w:rsidRPr="00C22567" w:rsidRDefault="00FD3479" w:rsidP="008E73F1">
            <w:pPr>
              <w:numPr>
                <w:ilvl w:val="2"/>
                <w:numId w:val="66"/>
              </w:numPr>
              <w:ind w:left="317" w:hanging="283"/>
              <w:rPr>
                <w:sz w:val="20"/>
                <w:szCs w:val="20"/>
                <w:lang w:val="pl-PL" w:eastAsia="pl-PL"/>
              </w:rPr>
            </w:pPr>
            <w:r w:rsidRPr="00C22567">
              <w:rPr>
                <w:sz w:val="20"/>
                <w:szCs w:val="20"/>
                <w:lang w:val="pl-PL" w:eastAsia="pl-PL"/>
              </w:rPr>
              <w:t xml:space="preserve">Przedsięwzięcie II.1.1 Infrastruktura w </w:t>
            </w:r>
            <w:r w:rsidR="00ED4A7E" w:rsidRPr="00C22567">
              <w:rPr>
                <w:sz w:val="20"/>
                <w:szCs w:val="20"/>
                <w:lang w:val="pl-PL" w:eastAsia="pl-PL"/>
              </w:rPr>
              <w:t xml:space="preserve">zakresie turystyki i rekreacji </w:t>
            </w:r>
          </w:p>
          <w:p w:rsidR="00FD3479" w:rsidRPr="00C22567" w:rsidRDefault="00FD3479" w:rsidP="008E73F1">
            <w:pPr>
              <w:numPr>
                <w:ilvl w:val="2"/>
                <w:numId w:val="66"/>
              </w:numPr>
              <w:ind w:left="317" w:hanging="283"/>
              <w:rPr>
                <w:sz w:val="20"/>
                <w:szCs w:val="20"/>
                <w:lang w:val="pl-PL" w:eastAsia="pl-PL"/>
              </w:rPr>
            </w:pPr>
            <w:r w:rsidRPr="00C22567">
              <w:rPr>
                <w:sz w:val="20"/>
                <w:szCs w:val="20"/>
                <w:lang w:val="pl-PL" w:eastAsia="pl-PL"/>
              </w:rPr>
              <w:t>Przedsięwzięcie II.1.2. Mała infrastruktura w zakresie turystyki, rekreacji i dziedzictwa kulturowego</w:t>
            </w:r>
          </w:p>
          <w:p w:rsidR="00FD3479" w:rsidRPr="00C22567" w:rsidRDefault="00FD3479" w:rsidP="003B1C18">
            <w:pPr>
              <w:numPr>
                <w:ilvl w:val="2"/>
                <w:numId w:val="66"/>
              </w:numPr>
              <w:ind w:left="317" w:right="-504" w:hanging="283"/>
              <w:rPr>
                <w:sz w:val="20"/>
                <w:szCs w:val="20"/>
                <w:lang w:val="pl-PL" w:eastAsia="pl-PL"/>
              </w:rPr>
            </w:pPr>
            <w:r w:rsidRPr="00C22567">
              <w:rPr>
                <w:sz w:val="20"/>
                <w:szCs w:val="20"/>
                <w:lang w:val="pl-PL" w:eastAsia="pl-PL"/>
              </w:rPr>
              <w:t>Przedsięwzięcie III.1.1 Działania edukacyjne, aktywizujące i integracyjne</w:t>
            </w:r>
          </w:p>
        </w:tc>
      </w:tr>
      <w:tr w:rsidR="00FD3479" w:rsidRPr="00C22567" w:rsidTr="00FD3479">
        <w:trPr>
          <w:trHeight w:val="340"/>
        </w:trPr>
        <w:tc>
          <w:tcPr>
            <w:tcW w:w="10598" w:type="dxa"/>
            <w:gridSpan w:val="8"/>
            <w:shd w:val="clear" w:color="auto" w:fill="F8F8F8"/>
            <w:vAlign w:val="center"/>
          </w:tcPr>
          <w:p w:rsidR="00FD3479" w:rsidRPr="00C22567" w:rsidRDefault="00FD3479" w:rsidP="006F51AE">
            <w:pPr>
              <w:jc w:val="center"/>
              <w:rPr>
                <w:b/>
                <w:sz w:val="20"/>
                <w:szCs w:val="20"/>
                <w:lang w:val="pl-PL" w:eastAsia="pl-PL"/>
              </w:rPr>
            </w:pPr>
            <w:r w:rsidRPr="00C22567">
              <w:rPr>
                <w:b/>
                <w:sz w:val="20"/>
                <w:szCs w:val="20"/>
                <w:lang w:val="pl-PL" w:eastAsia="pl-PL"/>
              </w:rPr>
              <w:t>OCENA ZGODNOŚCI Z LSR</w:t>
            </w:r>
          </w:p>
        </w:tc>
      </w:tr>
      <w:tr w:rsidR="00FD3479" w:rsidRPr="00C22567" w:rsidTr="00FD3479">
        <w:tc>
          <w:tcPr>
            <w:tcW w:w="1951" w:type="dxa"/>
            <w:vMerge w:val="restart"/>
            <w:shd w:val="clear" w:color="auto" w:fill="F8F8F8"/>
            <w:vAlign w:val="center"/>
          </w:tcPr>
          <w:p w:rsidR="00FD3479" w:rsidRPr="00C22567" w:rsidRDefault="00FD3479" w:rsidP="006F51AE">
            <w:pPr>
              <w:rPr>
                <w:b/>
                <w:sz w:val="20"/>
                <w:szCs w:val="20"/>
                <w:lang w:val="pl-PL" w:eastAsia="pl-PL"/>
              </w:rPr>
            </w:pPr>
            <w:r w:rsidRPr="00C22567">
              <w:rPr>
                <w:b/>
                <w:sz w:val="20"/>
                <w:szCs w:val="20"/>
                <w:lang w:val="pl-PL" w:eastAsia="pl-PL"/>
              </w:rPr>
              <w:t>Czy operacja zgłoszona w ramach wniosku o przyznanie pomocy/powierzenie grantu realizuje cele ogólne i szczegółowe przez osiąganie zaplanowanych w LSR wskaźników?</w:t>
            </w:r>
          </w:p>
        </w:tc>
        <w:tc>
          <w:tcPr>
            <w:tcW w:w="2268" w:type="dxa"/>
            <w:shd w:val="clear" w:color="auto" w:fill="F8F8F8"/>
            <w:vAlign w:val="center"/>
          </w:tcPr>
          <w:p w:rsidR="00FD3479" w:rsidRPr="00C22567" w:rsidRDefault="00FD3479" w:rsidP="006F51AE">
            <w:pPr>
              <w:rPr>
                <w:sz w:val="20"/>
                <w:szCs w:val="20"/>
                <w:lang w:val="pl-PL" w:eastAsia="pl-PL"/>
              </w:rPr>
            </w:pPr>
            <w:r w:rsidRPr="00C22567">
              <w:rPr>
                <w:sz w:val="20"/>
                <w:szCs w:val="20"/>
                <w:lang w:val="pl-PL" w:eastAsia="pl-PL"/>
              </w:rPr>
              <w:t>Cel ogólny I:</w:t>
            </w:r>
          </w:p>
          <w:p w:rsidR="00FD3479" w:rsidRPr="00C22567" w:rsidRDefault="00FD3479" w:rsidP="006F51AE">
            <w:pPr>
              <w:rPr>
                <w:sz w:val="20"/>
                <w:szCs w:val="20"/>
                <w:lang w:val="pl-PL" w:eastAsia="pl-PL"/>
              </w:rPr>
            </w:pPr>
            <w:r w:rsidRPr="00C22567">
              <w:rPr>
                <w:sz w:val="20"/>
                <w:szCs w:val="20"/>
                <w:lang w:val="pl-PL" w:eastAsia="pl-PL"/>
              </w:rPr>
              <w:t>Wzmocnienie rozwoju gospodarczego terenu LGD do roku 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3479" w:rsidRPr="00C22567" w:rsidRDefault="00FD3479" w:rsidP="008E73F1">
            <w:pPr>
              <w:numPr>
                <w:ilvl w:val="0"/>
                <w:numId w:val="59"/>
              </w:numPr>
              <w:rPr>
                <w:sz w:val="20"/>
                <w:szCs w:val="20"/>
                <w:lang w:val="pl-PL" w:eastAsia="pl-PL"/>
              </w:rPr>
            </w:pPr>
            <w:r w:rsidRPr="00C22567">
              <w:rPr>
                <w:sz w:val="20"/>
                <w:szCs w:val="20"/>
                <w:lang w:val="pl-PL" w:eastAsia="pl-PL"/>
              </w:rPr>
              <w:t>tak</w:t>
            </w:r>
          </w:p>
          <w:p w:rsidR="00FD3479" w:rsidRPr="00C22567" w:rsidRDefault="00FD3479" w:rsidP="008E73F1">
            <w:pPr>
              <w:numPr>
                <w:ilvl w:val="0"/>
                <w:numId w:val="59"/>
              </w:numPr>
              <w:rPr>
                <w:sz w:val="20"/>
                <w:szCs w:val="20"/>
                <w:lang w:val="pl-PL" w:eastAsia="pl-PL"/>
              </w:rPr>
            </w:pPr>
            <w:r w:rsidRPr="00C22567">
              <w:rPr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3118" w:type="dxa"/>
            <w:gridSpan w:val="4"/>
            <w:shd w:val="clear" w:color="auto" w:fill="F8F8F8"/>
            <w:vAlign w:val="center"/>
          </w:tcPr>
          <w:p w:rsidR="00FD3479" w:rsidRPr="00C22567" w:rsidRDefault="00FD3479" w:rsidP="006F51AE">
            <w:pPr>
              <w:rPr>
                <w:sz w:val="20"/>
                <w:szCs w:val="20"/>
                <w:lang w:val="pl-PL" w:eastAsia="pl-PL"/>
              </w:rPr>
            </w:pPr>
            <w:r w:rsidRPr="00C22567">
              <w:rPr>
                <w:sz w:val="20"/>
                <w:szCs w:val="20"/>
                <w:lang w:val="pl-PL" w:eastAsia="pl-PL"/>
              </w:rPr>
              <w:t>Cel szczegółowy:</w:t>
            </w:r>
          </w:p>
          <w:p w:rsidR="00FD3479" w:rsidRPr="00C22567" w:rsidRDefault="00FD3479" w:rsidP="006F51AE">
            <w:pPr>
              <w:rPr>
                <w:sz w:val="20"/>
                <w:szCs w:val="20"/>
                <w:lang w:val="pl-PL" w:eastAsia="pl-PL"/>
              </w:rPr>
            </w:pPr>
            <w:r w:rsidRPr="00C22567">
              <w:rPr>
                <w:sz w:val="20"/>
                <w:szCs w:val="20"/>
                <w:lang w:val="pl-PL" w:eastAsia="pl-PL"/>
              </w:rPr>
              <w:t>I.1 Rozwój przedsiębiorczości na terenie LGD do 2023 r.</w:t>
            </w:r>
          </w:p>
          <w:p w:rsidR="00FD3479" w:rsidRPr="00C22567" w:rsidRDefault="00FD3479" w:rsidP="006F51AE">
            <w:pPr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D3479" w:rsidRPr="00C22567" w:rsidRDefault="00FD3479" w:rsidP="008E73F1">
            <w:pPr>
              <w:numPr>
                <w:ilvl w:val="0"/>
                <w:numId w:val="60"/>
              </w:numPr>
              <w:ind w:left="459" w:hanging="331"/>
              <w:rPr>
                <w:sz w:val="20"/>
                <w:szCs w:val="20"/>
                <w:lang w:val="pl-PL" w:eastAsia="pl-PL"/>
              </w:rPr>
            </w:pPr>
            <w:r w:rsidRPr="00C22567">
              <w:rPr>
                <w:sz w:val="20"/>
                <w:szCs w:val="20"/>
                <w:lang w:val="pl-PL" w:eastAsia="pl-PL"/>
              </w:rPr>
              <w:t>tak</w:t>
            </w:r>
          </w:p>
          <w:p w:rsidR="00FD3479" w:rsidRPr="00C22567" w:rsidRDefault="00FD3479" w:rsidP="008E73F1">
            <w:pPr>
              <w:numPr>
                <w:ilvl w:val="0"/>
                <w:numId w:val="60"/>
              </w:numPr>
              <w:ind w:left="459" w:hanging="331"/>
              <w:rPr>
                <w:sz w:val="20"/>
                <w:szCs w:val="20"/>
                <w:lang w:val="pl-PL" w:eastAsia="pl-PL"/>
              </w:rPr>
            </w:pPr>
            <w:r w:rsidRPr="00C22567">
              <w:rPr>
                <w:sz w:val="20"/>
                <w:szCs w:val="20"/>
                <w:lang w:val="pl-PL" w:eastAsia="pl-PL"/>
              </w:rPr>
              <w:t>nie</w:t>
            </w:r>
          </w:p>
        </w:tc>
      </w:tr>
      <w:tr w:rsidR="00FD3479" w:rsidRPr="00C22567" w:rsidTr="00FD3479">
        <w:tc>
          <w:tcPr>
            <w:tcW w:w="1951" w:type="dxa"/>
            <w:vMerge/>
            <w:shd w:val="clear" w:color="auto" w:fill="F8F8F8"/>
            <w:vAlign w:val="center"/>
          </w:tcPr>
          <w:p w:rsidR="00FD3479" w:rsidRPr="00C22567" w:rsidRDefault="00FD3479" w:rsidP="006F51AE">
            <w:pPr>
              <w:rPr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268" w:type="dxa"/>
            <w:shd w:val="clear" w:color="auto" w:fill="F8F8F8"/>
            <w:vAlign w:val="center"/>
          </w:tcPr>
          <w:p w:rsidR="00FD3479" w:rsidRPr="00C22567" w:rsidRDefault="00FD3479" w:rsidP="006F51AE">
            <w:pPr>
              <w:rPr>
                <w:sz w:val="20"/>
                <w:szCs w:val="20"/>
                <w:lang w:val="pl-PL" w:eastAsia="pl-PL"/>
              </w:rPr>
            </w:pPr>
            <w:r w:rsidRPr="00C22567">
              <w:rPr>
                <w:sz w:val="20"/>
                <w:szCs w:val="20"/>
                <w:lang w:val="pl-PL" w:eastAsia="pl-PL"/>
              </w:rPr>
              <w:t xml:space="preserve">Cel ogólny II. </w:t>
            </w:r>
          </w:p>
          <w:p w:rsidR="00FD3479" w:rsidRPr="00C22567" w:rsidRDefault="00FD3479" w:rsidP="006F51AE">
            <w:pPr>
              <w:rPr>
                <w:sz w:val="20"/>
                <w:szCs w:val="20"/>
                <w:lang w:val="pl-PL" w:eastAsia="pl-PL"/>
              </w:rPr>
            </w:pPr>
            <w:r w:rsidRPr="00C22567">
              <w:rPr>
                <w:sz w:val="20"/>
                <w:szCs w:val="20"/>
                <w:lang w:val="pl-PL" w:eastAsia="pl-PL"/>
              </w:rPr>
              <w:t>Rozwój atrakcyjności terenu LGD do 2023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3479" w:rsidRPr="00C22567" w:rsidRDefault="00FD3479" w:rsidP="008E73F1">
            <w:pPr>
              <w:numPr>
                <w:ilvl w:val="0"/>
                <w:numId w:val="61"/>
              </w:numPr>
              <w:rPr>
                <w:sz w:val="20"/>
                <w:szCs w:val="20"/>
                <w:lang w:val="pl-PL" w:eastAsia="pl-PL"/>
              </w:rPr>
            </w:pPr>
            <w:r w:rsidRPr="00C22567">
              <w:rPr>
                <w:sz w:val="20"/>
                <w:szCs w:val="20"/>
                <w:lang w:val="pl-PL" w:eastAsia="pl-PL"/>
              </w:rPr>
              <w:t>tak</w:t>
            </w:r>
          </w:p>
          <w:p w:rsidR="00FD3479" w:rsidRPr="00C22567" w:rsidRDefault="00FD3479" w:rsidP="008E73F1">
            <w:pPr>
              <w:numPr>
                <w:ilvl w:val="0"/>
                <w:numId w:val="61"/>
              </w:numPr>
              <w:rPr>
                <w:sz w:val="20"/>
                <w:szCs w:val="20"/>
                <w:lang w:val="pl-PL" w:eastAsia="pl-PL"/>
              </w:rPr>
            </w:pPr>
            <w:r w:rsidRPr="00C22567">
              <w:rPr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3118" w:type="dxa"/>
            <w:gridSpan w:val="4"/>
            <w:shd w:val="clear" w:color="auto" w:fill="F8F8F8"/>
            <w:vAlign w:val="center"/>
          </w:tcPr>
          <w:p w:rsidR="00FD3479" w:rsidRPr="00C22567" w:rsidRDefault="00FD3479" w:rsidP="006F51AE">
            <w:pPr>
              <w:rPr>
                <w:sz w:val="20"/>
                <w:szCs w:val="20"/>
                <w:lang w:val="pl-PL" w:eastAsia="pl-PL"/>
              </w:rPr>
            </w:pPr>
            <w:r w:rsidRPr="00C22567">
              <w:rPr>
                <w:sz w:val="20"/>
                <w:szCs w:val="20"/>
                <w:lang w:val="pl-PL" w:eastAsia="pl-PL"/>
              </w:rPr>
              <w:t>Cel szczegółowy:</w:t>
            </w:r>
          </w:p>
          <w:p w:rsidR="00FD3479" w:rsidRPr="00C22567" w:rsidRDefault="00FD3479" w:rsidP="006F51AE">
            <w:pPr>
              <w:rPr>
                <w:sz w:val="20"/>
                <w:szCs w:val="20"/>
                <w:lang w:val="pl-PL" w:eastAsia="pl-PL"/>
              </w:rPr>
            </w:pPr>
            <w:r w:rsidRPr="00C22567">
              <w:rPr>
                <w:sz w:val="20"/>
                <w:szCs w:val="20"/>
                <w:lang w:val="pl-PL" w:eastAsia="pl-PL"/>
              </w:rPr>
              <w:t>II.1 Budowa, przebudowa i poprawa standardu infrastruktury turystycznej, rekreacyjnej oraz związanej z zachowaniem dziedzictwa kulturowego na terenie LGD do 2023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3479" w:rsidRPr="00C22567" w:rsidRDefault="00FD3479" w:rsidP="008E73F1">
            <w:pPr>
              <w:pStyle w:val="Akapitzlist"/>
              <w:numPr>
                <w:ilvl w:val="0"/>
                <w:numId w:val="67"/>
              </w:numPr>
              <w:ind w:left="459" w:hanging="283"/>
              <w:rPr>
                <w:sz w:val="20"/>
                <w:szCs w:val="20"/>
                <w:lang w:val="pl-PL"/>
              </w:rPr>
            </w:pPr>
            <w:r w:rsidRPr="00C22567">
              <w:rPr>
                <w:sz w:val="20"/>
                <w:szCs w:val="20"/>
                <w:lang w:val="pl-PL"/>
              </w:rPr>
              <w:t>tak</w:t>
            </w:r>
          </w:p>
          <w:p w:rsidR="00FD3479" w:rsidRPr="00C22567" w:rsidRDefault="00FD3479" w:rsidP="008E73F1">
            <w:pPr>
              <w:pStyle w:val="Akapitzlist"/>
              <w:numPr>
                <w:ilvl w:val="0"/>
                <w:numId w:val="67"/>
              </w:numPr>
              <w:ind w:left="459" w:hanging="283"/>
              <w:rPr>
                <w:sz w:val="20"/>
                <w:szCs w:val="20"/>
                <w:lang w:val="pl-PL"/>
              </w:rPr>
            </w:pPr>
            <w:r w:rsidRPr="00C22567">
              <w:rPr>
                <w:sz w:val="20"/>
                <w:szCs w:val="20"/>
                <w:lang w:val="pl-PL"/>
              </w:rPr>
              <w:t>nie</w:t>
            </w:r>
          </w:p>
        </w:tc>
      </w:tr>
      <w:tr w:rsidR="00FD3479" w:rsidRPr="00C22567" w:rsidTr="00FD3479">
        <w:tc>
          <w:tcPr>
            <w:tcW w:w="1951" w:type="dxa"/>
            <w:vMerge/>
            <w:shd w:val="clear" w:color="auto" w:fill="F8F8F8"/>
            <w:vAlign w:val="center"/>
          </w:tcPr>
          <w:p w:rsidR="00FD3479" w:rsidRPr="00C22567" w:rsidRDefault="00FD3479" w:rsidP="006F51AE">
            <w:pPr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2268" w:type="dxa"/>
            <w:shd w:val="clear" w:color="auto" w:fill="F8F8F8"/>
            <w:vAlign w:val="center"/>
          </w:tcPr>
          <w:p w:rsidR="00FD3479" w:rsidRPr="00C22567" w:rsidRDefault="00FD3479" w:rsidP="006F51AE">
            <w:pPr>
              <w:rPr>
                <w:sz w:val="20"/>
                <w:szCs w:val="20"/>
                <w:lang w:val="pl-PL" w:eastAsia="pl-PL"/>
              </w:rPr>
            </w:pPr>
            <w:r w:rsidRPr="00C22567">
              <w:rPr>
                <w:sz w:val="20"/>
                <w:szCs w:val="20"/>
                <w:lang w:val="pl-PL" w:eastAsia="pl-PL"/>
              </w:rPr>
              <w:t>Cel ogólny III. Budowanie kapitału społecznego i wzmacnianie włączenia społecznego mieszkańców terenu LGD do roku 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3479" w:rsidRPr="00C22567" w:rsidRDefault="00FD3479" w:rsidP="008E73F1">
            <w:pPr>
              <w:numPr>
                <w:ilvl w:val="0"/>
                <w:numId w:val="62"/>
              </w:numPr>
              <w:rPr>
                <w:sz w:val="20"/>
                <w:szCs w:val="20"/>
                <w:lang w:val="pl-PL" w:eastAsia="pl-PL"/>
              </w:rPr>
            </w:pPr>
            <w:r w:rsidRPr="00C22567">
              <w:rPr>
                <w:sz w:val="20"/>
                <w:szCs w:val="20"/>
                <w:lang w:val="pl-PL" w:eastAsia="pl-PL"/>
              </w:rPr>
              <w:t>tak</w:t>
            </w:r>
          </w:p>
          <w:p w:rsidR="00FD3479" w:rsidRPr="00C22567" w:rsidRDefault="00FD3479" w:rsidP="008E73F1">
            <w:pPr>
              <w:numPr>
                <w:ilvl w:val="0"/>
                <w:numId w:val="62"/>
              </w:numPr>
              <w:rPr>
                <w:sz w:val="20"/>
                <w:szCs w:val="20"/>
                <w:lang w:val="pl-PL" w:eastAsia="pl-PL"/>
              </w:rPr>
            </w:pPr>
            <w:r w:rsidRPr="00C22567">
              <w:rPr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3118" w:type="dxa"/>
            <w:gridSpan w:val="4"/>
            <w:shd w:val="clear" w:color="auto" w:fill="F8F8F8"/>
            <w:vAlign w:val="center"/>
          </w:tcPr>
          <w:p w:rsidR="00FD3479" w:rsidRPr="00C22567" w:rsidRDefault="00FD3479" w:rsidP="006F51AE">
            <w:pPr>
              <w:rPr>
                <w:sz w:val="20"/>
                <w:szCs w:val="20"/>
                <w:lang w:val="pl-PL" w:eastAsia="pl-PL"/>
              </w:rPr>
            </w:pPr>
            <w:r w:rsidRPr="00C22567">
              <w:rPr>
                <w:sz w:val="20"/>
                <w:szCs w:val="20"/>
                <w:lang w:val="pl-PL" w:eastAsia="pl-PL"/>
              </w:rPr>
              <w:t>Cel szczegółowy:</w:t>
            </w:r>
          </w:p>
          <w:p w:rsidR="00FD3479" w:rsidRPr="00C22567" w:rsidRDefault="00FD3479" w:rsidP="006F51AE">
            <w:pPr>
              <w:rPr>
                <w:sz w:val="20"/>
                <w:szCs w:val="20"/>
                <w:lang w:val="pl-PL" w:eastAsia="pl-PL"/>
              </w:rPr>
            </w:pPr>
            <w:r w:rsidRPr="00C22567">
              <w:rPr>
                <w:sz w:val="20"/>
                <w:szCs w:val="20"/>
                <w:lang w:val="pl-PL" w:eastAsia="pl-PL"/>
              </w:rPr>
              <w:t>III.1 Transfer wiedzy, aktywizacja i integracja mieszkańców terenu LGD do 2023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3479" w:rsidRPr="00C22567" w:rsidRDefault="00FD3479" w:rsidP="008E73F1">
            <w:pPr>
              <w:numPr>
                <w:ilvl w:val="0"/>
                <w:numId w:val="63"/>
              </w:numPr>
              <w:ind w:left="459" w:hanging="331"/>
              <w:rPr>
                <w:sz w:val="20"/>
                <w:szCs w:val="20"/>
                <w:lang w:val="pl-PL" w:eastAsia="pl-PL"/>
              </w:rPr>
            </w:pPr>
            <w:r w:rsidRPr="00C22567">
              <w:rPr>
                <w:sz w:val="20"/>
                <w:szCs w:val="20"/>
                <w:lang w:val="pl-PL" w:eastAsia="pl-PL"/>
              </w:rPr>
              <w:t>tak</w:t>
            </w:r>
          </w:p>
          <w:p w:rsidR="00FD3479" w:rsidRPr="00C22567" w:rsidRDefault="00FD3479" w:rsidP="008E73F1">
            <w:pPr>
              <w:numPr>
                <w:ilvl w:val="0"/>
                <w:numId w:val="63"/>
              </w:numPr>
              <w:ind w:left="459" w:hanging="331"/>
              <w:rPr>
                <w:sz w:val="20"/>
                <w:szCs w:val="20"/>
                <w:lang w:val="pl-PL" w:eastAsia="pl-PL"/>
              </w:rPr>
            </w:pPr>
            <w:r w:rsidRPr="00C22567">
              <w:rPr>
                <w:sz w:val="20"/>
                <w:szCs w:val="20"/>
                <w:lang w:val="pl-PL" w:eastAsia="pl-PL"/>
              </w:rPr>
              <w:t>nie</w:t>
            </w:r>
          </w:p>
        </w:tc>
      </w:tr>
      <w:tr w:rsidR="00FD3479" w:rsidRPr="00C22567" w:rsidTr="00FD3479">
        <w:tc>
          <w:tcPr>
            <w:tcW w:w="8613" w:type="dxa"/>
            <w:gridSpan w:val="7"/>
            <w:shd w:val="clear" w:color="auto" w:fill="F8F8F8"/>
            <w:vAlign w:val="center"/>
          </w:tcPr>
          <w:p w:rsidR="00FD3479" w:rsidRPr="00C22567" w:rsidRDefault="00FD3479" w:rsidP="006F51AE">
            <w:pPr>
              <w:jc w:val="right"/>
              <w:rPr>
                <w:sz w:val="20"/>
                <w:szCs w:val="20"/>
                <w:lang w:val="pl-PL" w:eastAsia="pl-PL"/>
              </w:rPr>
            </w:pPr>
            <w:r w:rsidRPr="00C22567">
              <w:rPr>
                <w:sz w:val="20"/>
                <w:szCs w:val="20"/>
                <w:lang w:val="pl-PL" w:eastAsia="pl-PL"/>
              </w:rPr>
              <w:t>Czy operacja jest zgodna PROW 2014 - 2020?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3479" w:rsidRPr="00C22567" w:rsidRDefault="00FD3479" w:rsidP="008E73F1">
            <w:pPr>
              <w:numPr>
                <w:ilvl w:val="0"/>
                <w:numId w:val="64"/>
              </w:numPr>
              <w:ind w:left="459" w:hanging="331"/>
              <w:rPr>
                <w:sz w:val="20"/>
                <w:szCs w:val="20"/>
                <w:lang w:val="pl-PL" w:eastAsia="pl-PL"/>
              </w:rPr>
            </w:pPr>
            <w:r w:rsidRPr="00C22567">
              <w:rPr>
                <w:sz w:val="20"/>
                <w:szCs w:val="20"/>
                <w:lang w:val="pl-PL" w:eastAsia="pl-PL"/>
              </w:rPr>
              <w:t>tak</w:t>
            </w:r>
          </w:p>
          <w:p w:rsidR="00FD3479" w:rsidRPr="00C22567" w:rsidRDefault="00FD3479" w:rsidP="008E73F1">
            <w:pPr>
              <w:numPr>
                <w:ilvl w:val="0"/>
                <w:numId w:val="63"/>
              </w:numPr>
              <w:ind w:left="459" w:hanging="331"/>
              <w:rPr>
                <w:sz w:val="20"/>
                <w:szCs w:val="20"/>
                <w:lang w:val="pl-PL" w:eastAsia="pl-PL"/>
              </w:rPr>
            </w:pPr>
            <w:r w:rsidRPr="00C22567">
              <w:rPr>
                <w:sz w:val="20"/>
                <w:szCs w:val="20"/>
                <w:lang w:val="pl-PL" w:eastAsia="pl-PL"/>
              </w:rPr>
              <w:t>nie</w:t>
            </w:r>
          </w:p>
        </w:tc>
      </w:tr>
      <w:tr w:rsidR="00FD3479" w:rsidRPr="00C22567" w:rsidTr="00FD3479">
        <w:trPr>
          <w:trHeight w:val="522"/>
        </w:trPr>
        <w:tc>
          <w:tcPr>
            <w:tcW w:w="10598" w:type="dxa"/>
            <w:gridSpan w:val="8"/>
            <w:shd w:val="clear" w:color="auto" w:fill="auto"/>
            <w:vAlign w:val="center"/>
          </w:tcPr>
          <w:p w:rsidR="00FD3479" w:rsidRPr="00C22567" w:rsidRDefault="00FD3479" w:rsidP="006F51AE">
            <w:pPr>
              <w:jc w:val="center"/>
              <w:rPr>
                <w:b/>
                <w:sz w:val="20"/>
                <w:szCs w:val="20"/>
                <w:lang w:val="pl-PL" w:eastAsia="pl-PL"/>
              </w:rPr>
            </w:pPr>
            <w:r w:rsidRPr="00C22567">
              <w:rPr>
                <w:b/>
                <w:sz w:val="20"/>
                <w:szCs w:val="20"/>
                <w:lang w:val="pl-PL" w:eastAsia="pl-PL"/>
              </w:rPr>
              <w:t>Uzasadnienie oceny:</w:t>
            </w:r>
          </w:p>
          <w:p w:rsidR="00FD3479" w:rsidRPr="00C22567" w:rsidRDefault="00FD3479" w:rsidP="006F51AE">
            <w:pPr>
              <w:jc w:val="center"/>
              <w:rPr>
                <w:b/>
                <w:sz w:val="20"/>
                <w:szCs w:val="20"/>
                <w:lang w:val="pl-PL" w:eastAsia="pl-PL"/>
              </w:rPr>
            </w:pPr>
          </w:p>
          <w:p w:rsidR="00FD3479" w:rsidRPr="00C22567" w:rsidRDefault="00FD3479" w:rsidP="006F51AE">
            <w:pPr>
              <w:jc w:val="center"/>
              <w:rPr>
                <w:b/>
                <w:sz w:val="20"/>
                <w:szCs w:val="20"/>
                <w:lang w:val="pl-PL" w:eastAsia="pl-PL"/>
              </w:rPr>
            </w:pPr>
          </w:p>
          <w:p w:rsidR="00FD3479" w:rsidRPr="00C22567" w:rsidRDefault="00FD3479" w:rsidP="006F51AE">
            <w:pPr>
              <w:rPr>
                <w:b/>
                <w:sz w:val="20"/>
                <w:szCs w:val="20"/>
                <w:lang w:val="pl-PL" w:eastAsia="pl-PL"/>
              </w:rPr>
            </w:pPr>
          </w:p>
          <w:p w:rsidR="00FD3479" w:rsidRPr="00C22567" w:rsidRDefault="00FD3479" w:rsidP="006F51AE">
            <w:pPr>
              <w:rPr>
                <w:b/>
                <w:sz w:val="20"/>
                <w:szCs w:val="20"/>
                <w:lang w:val="pl-PL" w:eastAsia="pl-PL"/>
              </w:rPr>
            </w:pPr>
          </w:p>
          <w:p w:rsidR="00FD3479" w:rsidRPr="00C22567" w:rsidRDefault="00FD3479" w:rsidP="006F51AE">
            <w:pPr>
              <w:rPr>
                <w:sz w:val="20"/>
                <w:szCs w:val="20"/>
                <w:lang w:val="pl-PL" w:eastAsia="pl-PL"/>
              </w:rPr>
            </w:pPr>
          </w:p>
          <w:p w:rsidR="00FD3479" w:rsidRPr="00C22567" w:rsidRDefault="00FD3479" w:rsidP="006F51AE">
            <w:pPr>
              <w:rPr>
                <w:sz w:val="20"/>
                <w:szCs w:val="20"/>
                <w:lang w:val="pl-PL" w:eastAsia="pl-PL"/>
              </w:rPr>
            </w:pPr>
          </w:p>
          <w:p w:rsidR="00FD3479" w:rsidRPr="00C22567" w:rsidRDefault="00FD3479" w:rsidP="006F51AE">
            <w:pPr>
              <w:jc w:val="center"/>
              <w:rPr>
                <w:sz w:val="20"/>
                <w:szCs w:val="20"/>
                <w:lang w:val="pl-PL" w:eastAsia="pl-PL"/>
              </w:rPr>
            </w:pPr>
          </w:p>
        </w:tc>
      </w:tr>
      <w:tr w:rsidR="00FD3479" w:rsidRPr="00C22567" w:rsidTr="00FD3479">
        <w:tc>
          <w:tcPr>
            <w:tcW w:w="6329" w:type="dxa"/>
            <w:gridSpan w:val="5"/>
            <w:shd w:val="clear" w:color="auto" w:fill="F8F8F8"/>
            <w:vAlign w:val="center"/>
          </w:tcPr>
          <w:p w:rsidR="00FD3479" w:rsidRPr="00C22567" w:rsidRDefault="00FD3479" w:rsidP="006F51AE">
            <w:pPr>
              <w:jc w:val="right"/>
              <w:rPr>
                <w:b/>
                <w:sz w:val="20"/>
                <w:szCs w:val="20"/>
                <w:lang w:val="pl-PL" w:eastAsia="pl-PL"/>
              </w:rPr>
            </w:pPr>
            <w:r w:rsidRPr="00C22567">
              <w:rPr>
                <w:b/>
                <w:sz w:val="20"/>
                <w:szCs w:val="20"/>
                <w:lang w:val="pl-PL" w:eastAsia="pl-PL"/>
              </w:rPr>
              <w:t>Głosuję za uznaniem operacji za:</w:t>
            </w:r>
          </w:p>
        </w:tc>
        <w:tc>
          <w:tcPr>
            <w:tcW w:w="4269" w:type="dxa"/>
            <w:gridSpan w:val="3"/>
            <w:shd w:val="clear" w:color="auto" w:fill="auto"/>
            <w:vAlign w:val="center"/>
          </w:tcPr>
          <w:p w:rsidR="00FD3479" w:rsidRPr="00C22567" w:rsidRDefault="00FD3479" w:rsidP="008E73F1">
            <w:pPr>
              <w:numPr>
                <w:ilvl w:val="0"/>
                <w:numId w:val="65"/>
              </w:numPr>
              <w:rPr>
                <w:sz w:val="20"/>
                <w:szCs w:val="20"/>
                <w:lang w:val="pl-PL" w:eastAsia="pl-PL"/>
              </w:rPr>
            </w:pPr>
            <w:r w:rsidRPr="00C22567">
              <w:rPr>
                <w:sz w:val="20"/>
                <w:szCs w:val="20"/>
                <w:lang w:val="pl-PL" w:eastAsia="pl-PL"/>
              </w:rPr>
              <w:t>zgodną z LSR</w:t>
            </w:r>
          </w:p>
          <w:p w:rsidR="00FD3479" w:rsidRPr="00C22567" w:rsidRDefault="00FD3479" w:rsidP="008E73F1">
            <w:pPr>
              <w:numPr>
                <w:ilvl w:val="0"/>
                <w:numId w:val="65"/>
              </w:numPr>
              <w:rPr>
                <w:sz w:val="20"/>
                <w:szCs w:val="20"/>
                <w:lang w:val="pl-PL" w:eastAsia="pl-PL"/>
              </w:rPr>
            </w:pPr>
            <w:r w:rsidRPr="00C22567">
              <w:rPr>
                <w:sz w:val="20"/>
                <w:szCs w:val="20"/>
                <w:lang w:val="pl-PL" w:eastAsia="pl-PL"/>
              </w:rPr>
              <w:t>niezgodną z LSR</w:t>
            </w:r>
          </w:p>
        </w:tc>
      </w:tr>
      <w:tr w:rsidR="00FD3479" w:rsidRPr="00C22567" w:rsidTr="00FD3479">
        <w:tc>
          <w:tcPr>
            <w:tcW w:w="6329" w:type="dxa"/>
            <w:gridSpan w:val="5"/>
            <w:shd w:val="clear" w:color="auto" w:fill="F8F8F8"/>
            <w:vAlign w:val="center"/>
          </w:tcPr>
          <w:p w:rsidR="00FD3479" w:rsidRPr="00C22567" w:rsidRDefault="001E1983" w:rsidP="006F51AE">
            <w:pPr>
              <w:jc w:val="right"/>
              <w:rPr>
                <w:b/>
                <w:sz w:val="20"/>
                <w:szCs w:val="20"/>
                <w:lang w:val="pl-PL" w:eastAsia="pl-PL"/>
              </w:rPr>
            </w:pPr>
            <w:r w:rsidRPr="00C22567">
              <w:rPr>
                <w:b/>
                <w:sz w:val="20"/>
                <w:szCs w:val="20"/>
                <w:lang w:val="pl-PL" w:eastAsia="pl-PL"/>
              </w:rPr>
              <w:t xml:space="preserve">podpis członka Rady </w:t>
            </w:r>
          </w:p>
          <w:p w:rsidR="00FD3479" w:rsidRPr="00C22567" w:rsidRDefault="00FD3479" w:rsidP="006F51AE">
            <w:pPr>
              <w:jc w:val="right"/>
              <w:rPr>
                <w:b/>
                <w:sz w:val="20"/>
                <w:szCs w:val="20"/>
                <w:lang w:val="pl-PL" w:eastAsia="pl-PL"/>
              </w:rPr>
            </w:pPr>
            <w:r w:rsidRPr="00C22567">
              <w:rPr>
                <w:b/>
                <w:sz w:val="20"/>
                <w:szCs w:val="20"/>
                <w:lang w:val="pl-PL" w:eastAsia="pl-PL"/>
              </w:rPr>
              <w:t>(Imię i Nazwisko)</w:t>
            </w:r>
          </w:p>
        </w:tc>
        <w:tc>
          <w:tcPr>
            <w:tcW w:w="4269" w:type="dxa"/>
            <w:gridSpan w:val="3"/>
            <w:shd w:val="clear" w:color="auto" w:fill="auto"/>
            <w:vAlign w:val="center"/>
          </w:tcPr>
          <w:p w:rsidR="00FD3479" w:rsidRPr="00C22567" w:rsidRDefault="00FD3479" w:rsidP="006F51AE">
            <w:pPr>
              <w:ind w:left="720"/>
              <w:rPr>
                <w:sz w:val="20"/>
                <w:szCs w:val="20"/>
                <w:lang w:val="pl-PL" w:eastAsia="pl-PL"/>
              </w:rPr>
            </w:pPr>
          </w:p>
        </w:tc>
      </w:tr>
    </w:tbl>
    <w:p w:rsidR="00AE6830" w:rsidRPr="00C22567" w:rsidRDefault="00AE6830" w:rsidP="00FD3479">
      <w:pPr>
        <w:pStyle w:val="Default"/>
        <w:jc w:val="both"/>
        <w:rPr>
          <w:b/>
          <w:sz w:val="22"/>
          <w:szCs w:val="22"/>
        </w:rPr>
      </w:pPr>
    </w:p>
    <w:sectPr w:rsidR="00AE6830" w:rsidRPr="00C22567" w:rsidSect="00C812EB">
      <w:pgSz w:w="11907" w:h="16839" w:code="9"/>
      <w:pgMar w:top="1417" w:right="1417" w:bottom="1417" w:left="1417" w:header="708" w:footer="708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AD5" w:rsidRDefault="00AF7AD5" w:rsidP="00324DB3">
      <w:r>
        <w:separator/>
      </w:r>
    </w:p>
  </w:endnote>
  <w:endnote w:type="continuationSeparator" w:id="0">
    <w:p w:rsidR="00AF7AD5" w:rsidRDefault="00AF7AD5" w:rsidP="00324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AD5" w:rsidRDefault="00AF7AD5" w:rsidP="00324DB3">
      <w:r>
        <w:separator/>
      </w:r>
    </w:p>
  </w:footnote>
  <w:footnote w:type="continuationSeparator" w:id="0">
    <w:p w:rsidR="00AF7AD5" w:rsidRDefault="00AF7AD5" w:rsidP="00324D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A59E3DC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11"/>
    <w:multiLevelType w:val="singleLevel"/>
    <w:tmpl w:val="591628E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Times New Roman" w:hint="default"/>
      </w:rPr>
    </w:lvl>
  </w:abstractNum>
  <w:abstractNum w:abstractNumId="2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284"/>
        </w:tabs>
        <w:ind w:left="284" w:firstLine="0"/>
      </w:pPr>
    </w:lvl>
  </w:abstractNum>
  <w:abstractNum w:abstractNumId="4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5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0000001D"/>
    <w:multiLevelType w:val="multilevel"/>
    <w:tmpl w:val="894EE88F"/>
    <w:lvl w:ilvl="0">
      <w:start w:val="1"/>
      <w:numFmt w:val="decimal"/>
      <w:pStyle w:val="ImportWordListStyleDefinition1411462527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7">
    <w:nsid w:val="00000024"/>
    <w:multiLevelType w:val="multilevel"/>
    <w:tmpl w:val="0F2ECB9E"/>
    <w:lvl w:ilvl="0">
      <w:numFmt w:val="decimal"/>
      <w:pStyle w:val="ImportWordListStyleDefinition585237378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28"/>
    <w:multiLevelType w:val="multilevel"/>
    <w:tmpl w:val="6346F692"/>
    <w:lvl w:ilvl="0">
      <w:numFmt w:val="decimal"/>
      <w:pStyle w:val="ImportWordListStyleDefinition1208103148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2A"/>
    <w:multiLevelType w:val="multilevel"/>
    <w:tmpl w:val="0204AB30"/>
    <w:lvl w:ilvl="0">
      <w:numFmt w:val="decimal"/>
      <w:pStyle w:val="ImportWordListStyleDefinition1394884909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000002C"/>
    <w:multiLevelType w:val="multilevel"/>
    <w:tmpl w:val="BBA2AE14"/>
    <w:lvl w:ilvl="0">
      <w:numFmt w:val="decimal"/>
      <w:pStyle w:val="ImportWordListStyleDefinition1928539533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000002F"/>
    <w:multiLevelType w:val="multilevel"/>
    <w:tmpl w:val="894EE8A1"/>
    <w:lvl w:ilvl="0">
      <w:start w:val="1"/>
      <w:numFmt w:val="decimal"/>
      <w:pStyle w:val="ImportWordListStyleDefinition1795557098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198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12">
    <w:nsid w:val="00000031"/>
    <w:multiLevelType w:val="multilevel"/>
    <w:tmpl w:val="894EE8A3"/>
    <w:lvl w:ilvl="0">
      <w:start w:val="1"/>
      <w:numFmt w:val="decimal"/>
      <w:pStyle w:val="ImportWordListStyleDefinition42026972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13">
    <w:nsid w:val="00000033"/>
    <w:multiLevelType w:val="multilevel"/>
    <w:tmpl w:val="894EE8A5"/>
    <w:lvl w:ilvl="0">
      <w:start w:val="1"/>
      <w:numFmt w:val="decimal"/>
      <w:pStyle w:val="ImportWordListStyleDefinition1834758896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14">
    <w:nsid w:val="00000037"/>
    <w:multiLevelType w:val="multilevel"/>
    <w:tmpl w:val="BDE6CF02"/>
    <w:lvl w:ilvl="0">
      <w:start w:val="4"/>
      <w:numFmt w:val="decimal"/>
      <w:pStyle w:val="ImportWordListStyleDefinition2035228911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position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15">
    <w:nsid w:val="0000003B"/>
    <w:multiLevelType w:val="multilevel"/>
    <w:tmpl w:val="894EE8AD"/>
    <w:lvl w:ilvl="0">
      <w:start w:val="1"/>
      <w:numFmt w:val="decimal"/>
      <w:pStyle w:val="ImportWordListStyleDefinition444276232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16">
    <w:nsid w:val="0000003D"/>
    <w:multiLevelType w:val="multilevel"/>
    <w:tmpl w:val="894EE8AF"/>
    <w:lvl w:ilvl="0">
      <w:start w:val="1"/>
      <w:numFmt w:val="decimal"/>
      <w:pStyle w:val="ImportWordListStyleDefinition1683892531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position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17">
    <w:nsid w:val="00000053"/>
    <w:multiLevelType w:val="multilevel"/>
    <w:tmpl w:val="894EE8C5"/>
    <w:lvl w:ilvl="0">
      <w:start w:val="1"/>
      <w:numFmt w:val="decimal"/>
      <w:pStyle w:val="ImportWordListStyleDefinition583690540"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position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18">
    <w:nsid w:val="0000005E"/>
    <w:multiLevelType w:val="multilevel"/>
    <w:tmpl w:val="35DCC208"/>
    <w:lvl w:ilvl="0">
      <w:numFmt w:val="decimal"/>
      <w:pStyle w:val="ImportWordListStyleDefinition1359313073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0000060"/>
    <w:multiLevelType w:val="multilevel"/>
    <w:tmpl w:val="03CE45D2"/>
    <w:lvl w:ilvl="0">
      <w:numFmt w:val="decimal"/>
      <w:pStyle w:val="ImportWordListStyleDefinition524749910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08342D1"/>
    <w:multiLevelType w:val="hybridMultilevel"/>
    <w:tmpl w:val="5DD2AF78"/>
    <w:lvl w:ilvl="0" w:tplc="4D82F95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3475EF1"/>
    <w:multiLevelType w:val="hybridMultilevel"/>
    <w:tmpl w:val="4142CE06"/>
    <w:lvl w:ilvl="0" w:tplc="CEAAD618">
      <w:start w:val="1"/>
      <w:numFmt w:val="bullet"/>
      <w:lvlText w:val=""/>
      <w:lvlJc w:val="left"/>
      <w:pPr>
        <w:ind w:left="3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22">
    <w:nsid w:val="03532BAC"/>
    <w:multiLevelType w:val="hybridMultilevel"/>
    <w:tmpl w:val="851CFBC2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3">
    <w:nsid w:val="061D35F3"/>
    <w:multiLevelType w:val="multilevel"/>
    <w:tmpl w:val="B8C04D4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3"/>
      <w:numFmt w:val="decimal"/>
      <w:lvlText w:val="%3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4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rPr>
        <w:rFonts w:ascii="Calibri Light" w:eastAsia="Arial Unicode MS" w:hAnsi="Calibri Light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9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4">
    <w:nsid w:val="0DC8598D"/>
    <w:multiLevelType w:val="hybridMultilevel"/>
    <w:tmpl w:val="3BBAD2DA"/>
    <w:lvl w:ilvl="0" w:tplc="CEAAD6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EA871E2"/>
    <w:multiLevelType w:val="hybridMultilevel"/>
    <w:tmpl w:val="FE6CFE04"/>
    <w:lvl w:ilvl="0" w:tplc="4D82F95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F833D15"/>
    <w:multiLevelType w:val="hybridMultilevel"/>
    <w:tmpl w:val="3D1A715C"/>
    <w:lvl w:ilvl="0" w:tplc="E2D6D39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39F5FEA"/>
    <w:multiLevelType w:val="hybridMultilevel"/>
    <w:tmpl w:val="9DAEA3D8"/>
    <w:lvl w:ilvl="0" w:tplc="4D82F95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64168ED"/>
    <w:multiLevelType w:val="hybridMultilevel"/>
    <w:tmpl w:val="11BCA512"/>
    <w:lvl w:ilvl="0" w:tplc="CEAAD6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B5F36F2"/>
    <w:multiLevelType w:val="hybridMultilevel"/>
    <w:tmpl w:val="D8000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C2D309D"/>
    <w:multiLevelType w:val="hybridMultilevel"/>
    <w:tmpl w:val="565C6788"/>
    <w:lvl w:ilvl="0" w:tplc="BFC6C4A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6511C12"/>
    <w:multiLevelType w:val="hybridMultilevel"/>
    <w:tmpl w:val="2F02D1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6926801"/>
    <w:multiLevelType w:val="hybridMultilevel"/>
    <w:tmpl w:val="72D6D8F8"/>
    <w:lvl w:ilvl="0" w:tplc="4D82F95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71F1B5E"/>
    <w:multiLevelType w:val="hybridMultilevel"/>
    <w:tmpl w:val="19260F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273D1489"/>
    <w:multiLevelType w:val="hybridMultilevel"/>
    <w:tmpl w:val="DD48A75C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5">
    <w:nsid w:val="2B4944FF"/>
    <w:multiLevelType w:val="hybridMultilevel"/>
    <w:tmpl w:val="455096B8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6">
    <w:nsid w:val="2C8E0236"/>
    <w:multiLevelType w:val="hybridMultilevel"/>
    <w:tmpl w:val="E7C04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035260A"/>
    <w:multiLevelType w:val="hybridMultilevel"/>
    <w:tmpl w:val="FDDEC474"/>
    <w:lvl w:ilvl="0" w:tplc="4D82F95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12101DC"/>
    <w:multiLevelType w:val="hybridMultilevel"/>
    <w:tmpl w:val="FF808C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32691586"/>
    <w:multiLevelType w:val="hybridMultilevel"/>
    <w:tmpl w:val="F2040D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35BB0C63"/>
    <w:multiLevelType w:val="hybridMultilevel"/>
    <w:tmpl w:val="EBF48C34"/>
    <w:lvl w:ilvl="0" w:tplc="4D82F95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9E6E4A">
      <w:start w:val="1"/>
      <w:numFmt w:val="bullet"/>
      <w:lvlText w:val=""/>
      <w:lvlJc w:val="left"/>
      <w:pPr>
        <w:ind w:left="394" w:hanging="360"/>
      </w:pPr>
      <w:rPr>
        <w:rFonts w:ascii="Symbol" w:hAnsi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607628D"/>
    <w:multiLevelType w:val="hybridMultilevel"/>
    <w:tmpl w:val="2BEC7B44"/>
    <w:lvl w:ilvl="0" w:tplc="3DD2FB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6C13E3B"/>
    <w:multiLevelType w:val="hybridMultilevel"/>
    <w:tmpl w:val="5BD8C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70F6DB2"/>
    <w:multiLevelType w:val="hybridMultilevel"/>
    <w:tmpl w:val="7B444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7043C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7C82010"/>
    <w:multiLevelType w:val="multilevel"/>
    <w:tmpl w:val="8688B258"/>
    <w:lvl w:ilvl="0">
      <w:start w:val="1"/>
      <w:numFmt w:val="decimal"/>
      <w:lvlText w:val="%1."/>
      <w:lvlJc w:val="left"/>
      <w:rPr>
        <w:rFonts w:ascii="Calibri Light" w:eastAsiaTheme="minorHAnsi" w:hAnsi="Calibri Light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83F7A10"/>
    <w:multiLevelType w:val="hybridMultilevel"/>
    <w:tmpl w:val="2714A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86422D7"/>
    <w:multiLevelType w:val="hybridMultilevel"/>
    <w:tmpl w:val="91DC0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93567F9"/>
    <w:multiLevelType w:val="hybridMultilevel"/>
    <w:tmpl w:val="1752F54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3A6033B2"/>
    <w:multiLevelType w:val="hybridMultilevel"/>
    <w:tmpl w:val="F786675C"/>
    <w:lvl w:ilvl="0" w:tplc="E2D6D39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BC666CE"/>
    <w:multiLevelType w:val="hybridMultilevel"/>
    <w:tmpl w:val="6CAA1A76"/>
    <w:lvl w:ilvl="0" w:tplc="4D82F95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ADD34FB"/>
    <w:multiLevelType w:val="hybridMultilevel"/>
    <w:tmpl w:val="8970023A"/>
    <w:lvl w:ilvl="0" w:tplc="E8C08E8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B0421D1"/>
    <w:multiLevelType w:val="hybridMultilevel"/>
    <w:tmpl w:val="29CCFC50"/>
    <w:lvl w:ilvl="0" w:tplc="CEAAD6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E0E249A"/>
    <w:multiLevelType w:val="hybridMultilevel"/>
    <w:tmpl w:val="DAEC22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51AD1416"/>
    <w:multiLevelType w:val="hybridMultilevel"/>
    <w:tmpl w:val="D038B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2165408"/>
    <w:multiLevelType w:val="hybridMultilevel"/>
    <w:tmpl w:val="1B140CF4"/>
    <w:lvl w:ilvl="0" w:tplc="EC0A01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49F1563"/>
    <w:multiLevelType w:val="hybridMultilevel"/>
    <w:tmpl w:val="F0F20550"/>
    <w:lvl w:ilvl="0" w:tplc="0415000F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5224C38"/>
    <w:multiLevelType w:val="hybridMultilevel"/>
    <w:tmpl w:val="3312B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5986D32"/>
    <w:multiLevelType w:val="hybridMultilevel"/>
    <w:tmpl w:val="5D6C875C"/>
    <w:lvl w:ilvl="0" w:tplc="5D38A9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883594D"/>
    <w:multiLevelType w:val="hybridMultilevel"/>
    <w:tmpl w:val="B08C5CF4"/>
    <w:lvl w:ilvl="0" w:tplc="524212F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AF778FD"/>
    <w:multiLevelType w:val="hybridMultilevel"/>
    <w:tmpl w:val="86108F16"/>
    <w:lvl w:ilvl="0" w:tplc="EE2A59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>
    <w:nsid w:val="5B397211"/>
    <w:multiLevelType w:val="hybridMultilevel"/>
    <w:tmpl w:val="794AA4C8"/>
    <w:lvl w:ilvl="0" w:tplc="E2D6D39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FD6FC5"/>
    <w:multiLevelType w:val="hybridMultilevel"/>
    <w:tmpl w:val="375E836E"/>
    <w:lvl w:ilvl="0" w:tplc="EFEE06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>
    <w:nsid w:val="65BB00B3"/>
    <w:multiLevelType w:val="hybridMultilevel"/>
    <w:tmpl w:val="EEE0BB30"/>
    <w:lvl w:ilvl="0" w:tplc="7E3C36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88507C2"/>
    <w:multiLevelType w:val="hybridMultilevel"/>
    <w:tmpl w:val="0C0A3BFC"/>
    <w:lvl w:ilvl="0" w:tplc="BA2E0A7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9104630"/>
    <w:multiLevelType w:val="hybridMultilevel"/>
    <w:tmpl w:val="E8AE0F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>
    <w:nsid w:val="6ADB1606"/>
    <w:multiLevelType w:val="hybridMultilevel"/>
    <w:tmpl w:val="2F9E20B0"/>
    <w:lvl w:ilvl="0" w:tplc="70EEE9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F45E44"/>
    <w:multiLevelType w:val="hybridMultilevel"/>
    <w:tmpl w:val="B118653A"/>
    <w:lvl w:ilvl="0" w:tplc="4D82F95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C293E29"/>
    <w:multiLevelType w:val="hybridMultilevel"/>
    <w:tmpl w:val="EB1A0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10178A9"/>
    <w:multiLevelType w:val="hybridMultilevel"/>
    <w:tmpl w:val="2F9E20B0"/>
    <w:lvl w:ilvl="0" w:tplc="70EEE9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2CE0C0B"/>
    <w:multiLevelType w:val="hybridMultilevel"/>
    <w:tmpl w:val="64C8B63A"/>
    <w:lvl w:ilvl="0" w:tplc="B0BA4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61"/>
  </w:num>
  <w:num w:numId="11">
    <w:abstractNumId w:val="15"/>
  </w:num>
  <w:num w:numId="12">
    <w:abstractNumId w:val="16"/>
  </w:num>
  <w:num w:numId="13">
    <w:abstractNumId w:val="17"/>
  </w:num>
  <w:num w:numId="14">
    <w:abstractNumId w:val="18"/>
  </w:num>
  <w:num w:numId="15">
    <w:abstractNumId w:val="19"/>
  </w:num>
  <w:num w:numId="16">
    <w:abstractNumId w:val="31"/>
  </w:num>
  <w:num w:numId="17">
    <w:abstractNumId w:val="57"/>
  </w:num>
  <w:num w:numId="18">
    <w:abstractNumId w:val="47"/>
  </w:num>
  <w:num w:numId="19">
    <w:abstractNumId w:val="53"/>
  </w:num>
  <w:num w:numId="20">
    <w:abstractNumId w:val="44"/>
  </w:num>
  <w:num w:numId="21">
    <w:abstractNumId w:val="46"/>
  </w:num>
  <w:num w:numId="22">
    <w:abstractNumId w:val="36"/>
  </w:num>
  <w:num w:numId="23">
    <w:abstractNumId w:val="63"/>
  </w:num>
  <w:num w:numId="24">
    <w:abstractNumId w:val="67"/>
  </w:num>
  <w:num w:numId="25">
    <w:abstractNumId w:val="33"/>
  </w:num>
  <w:num w:numId="26">
    <w:abstractNumId w:val="34"/>
  </w:num>
  <w:num w:numId="27">
    <w:abstractNumId w:val="58"/>
  </w:num>
  <w:num w:numId="28">
    <w:abstractNumId w:val="50"/>
  </w:num>
  <w:num w:numId="29">
    <w:abstractNumId w:val="38"/>
  </w:num>
  <w:num w:numId="30">
    <w:abstractNumId w:val="68"/>
  </w:num>
  <w:num w:numId="31">
    <w:abstractNumId w:val="39"/>
  </w:num>
  <w:num w:numId="32">
    <w:abstractNumId w:val="43"/>
  </w:num>
  <w:num w:numId="33">
    <w:abstractNumId w:val="48"/>
  </w:num>
  <w:num w:numId="34">
    <w:abstractNumId w:val="60"/>
  </w:num>
  <w:num w:numId="35">
    <w:abstractNumId w:val="26"/>
  </w:num>
  <w:num w:numId="36">
    <w:abstractNumId w:val="30"/>
  </w:num>
  <w:num w:numId="37">
    <w:abstractNumId w:val="29"/>
  </w:num>
  <w:num w:numId="38">
    <w:abstractNumId w:val="23"/>
  </w:num>
  <w:num w:numId="39">
    <w:abstractNumId w:val="0"/>
  </w:num>
  <w:num w:numId="40">
    <w:abstractNumId w:val="55"/>
  </w:num>
  <w:num w:numId="41">
    <w:abstractNumId w:val="52"/>
  </w:num>
  <w:num w:numId="42">
    <w:abstractNumId w:val="4"/>
  </w:num>
  <w:num w:numId="43">
    <w:abstractNumId w:val="59"/>
  </w:num>
  <w:num w:numId="44">
    <w:abstractNumId w:val="1"/>
  </w:num>
  <w:num w:numId="45">
    <w:abstractNumId w:val="22"/>
  </w:num>
  <w:num w:numId="46">
    <w:abstractNumId w:val="69"/>
  </w:num>
  <w:num w:numId="47">
    <w:abstractNumId w:val="42"/>
  </w:num>
  <w:num w:numId="48">
    <w:abstractNumId w:val="56"/>
  </w:num>
  <w:num w:numId="49">
    <w:abstractNumId w:val="45"/>
  </w:num>
  <w:num w:numId="50">
    <w:abstractNumId w:val="21"/>
  </w:num>
  <w:num w:numId="51">
    <w:abstractNumId w:val="24"/>
  </w:num>
  <w:num w:numId="52">
    <w:abstractNumId w:val="51"/>
  </w:num>
  <w:num w:numId="53">
    <w:abstractNumId w:val="65"/>
  </w:num>
  <w:num w:numId="54">
    <w:abstractNumId w:val="62"/>
  </w:num>
  <w:num w:numId="55">
    <w:abstractNumId w:val="35"/>
  </w:num>
  <w:num w:numId="56">
    <w:abstractNumId w:val="41"/>
  </w:num>
  <w:num w:numId="57">
    <w:abstractNumId w:val="54"/>
  </w:num>
  <w:num w:numId="58">
    <w:abstractNumId w:val="64"/>
  </w:num>
  <w:num w:numId="59">
    <w:abstractNumId w:val="49"/>
  </w:num>
  <w:num w:numId="60">
    <w:abstractNumId w:val="27"/>
  </w:num>
  <w:num w:numId="61">
    <w:abstractNumId w:val="66"/>
  </w:num>
  <w:num w:numId="62">
    <w:abstractNumId w:val="25"/>
  </w:num>
  <w:num w:numId="63">
    <w:abstractNumId w:val="20"/>
  </w:num>
  <w:num w:numId="64">
    <w:abstractNumId w:val="37"/>
  </w:num>
  <w:num w:numId="65">
    <w:abstractNumId w:val="32"/>
  </w:num>
  <w:num w:numId="66">
    <w:abstractNumId w:val="40"/>
  </w:num>
  <w:num w:numId="67">
    <w:abstractNumId w:val="28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3A1"/>
    <w:rsid w:val="000042E6"/>
    <w:rsid w:val="0001634F"/>
    <w:rsid w:val="00021AF7"/>
    <w:rsid w:val="000235C0"/>
    <w:rsid w:val="00024149"/>
    <w:rsid w:val="000243FF"/>
    <w:rsid w:val="00027971"/>
    <w:rsid w:val="00031322"/>
    <w:rsid w:val="0003238F"/>
    <w:rsid w:val="0003328E"/>
    <w:rsid w:val="00035770"/>
    <w:rsid w:val="00041E26"/>
    <w:rsid w:val="000428BE"/>
    <w:rsid w:val="000443C4"/>
    <w:rsid w:val="0004481D"/>
    <w:rsid w:val="00044CF9"/>
    <w:rsid w:val="000460BB"/>
    <w:rsid w:val="00071642"/>
    <w:rsid w:val="00086F26"/>
    <w:rsid w:val="00095B56"/>
    <w:rsid w:val="000969E5"/>
    <w:rsid w:val="000A206E"/>
    <w:rsid w:val="000A7244"/>
    <w:rsid w:val="000B36DF"/>
    <w:rsid w:val="000C72C2"/>
    <w:rsid w:val="000C7963"/>
    <w:rsid w:val="000C7AB8"/>
    <w:rsid w:val="000D4706"/>
    <w:rsid w:val="000F38C7"/>
    <w:rsid w:val="000F4DE2"/>
    <w:rsid w:val="00114C2A"/>
    <w:rsid w:val="00121AC3"/>
    <w:rsid w:val="0012667B"/>
    <w:rsid w:val="00130DB9"/>
    <w:rsid w:val="00137B97"/>
    <w:rsid w:val="001416DF"/>
    <w:rsid w:val="00155A51"/>
    <w:rsid w:val="001727BE"/>
    <w:rsid w:val="0017422F"/>
    <w:rsid w:val="00177CCE"/>
    <w:rsid w:val="0018288C"/>
    <w:rsid w:val="00194163"/>
    <w:rsid w:val="001B0BA1"/>
    <w:rsid w:val="001B315B"/>
    <w:rsid w:val="001B5514"/>
    <w:rsid w:val="001C090B"/>
    <w:rsid w:val="001C3E36"/>
    <w:rsid w:val="001D375F"/>
    <w:rsid w:val="001D55D1"/>
    <w:rsid w:val="001E1983"/>
    <w:rsid w:val="001E3DC2"/>
    <w:rsid w:val="001E719B"/>
    <w:rsid w:val="002005F3"/>
    <w:rsid w:val="002105E8"/>
    <w:rsid w:val="00212294"/>
    <w:rsid w:val="002154E0"/>
    <w:rsid w:val="00216E6C"/>
    <w:rsid w:val="0022608F"/>
    <w:rsid w:val="00226E9B"/>
    <w:rsid w:val="00227083"/>
    <w:rsid w:val="00233BCE"/>
    <w:rsid w:val="002362D2"/>
    <w:rsid w:val="00236745"/>
    <w:rsid w:val="00236846"/>
    <w:rsid w:val="00241BD4"/>
    <w:rsid w:val="00242AB1"/>
    <w:rsid w:val="00243727"/>
    <w:rsid w:val="00243A66"/>
    <w:rsid w:val="00287C65"/>
    <w:rsid w:val="002903FF"/>
    <w:rsid w:val="002951F8"/>
    <w:rsid w:val="00297264"/>
    <w:rsid w:val="002A1256"/>
    <w:rsid w:val="002A3C40"/>
    <w:rsid w:val="002A474D"/>
    <w:rsid w:val="002B75DA"/>
    <w:rsid w:val="002D0C1E"/>
    <w:rsid w:val="002D4103"/>
    <w:rsid w:val="002D4B27"/>
    <w:rsid w:val="002D4E07"/>
    <w:rsid w:val="002D692B"/>
    <w:rsid w:val="002E0EEF"/>
    <w:rsid w:val="002E4191"/>
    <w:rsid w:val="0030571E"/>
    <w:rsid w:val="00307160"/>
    <w:rsid w:val="003101CB"/>
    <w:rsid w:val="00310D85"/>
    <w:rsid w:val="00312B20"/>
    <w:rsid w:val="003134F0"/>
    <w:rsid w:val="00324D4D"/>
    <w:rsid w:val="00324DB3"/>
    <w:rsid w:val="00326F3F"/>
    <w:rsid w:val="003311E7"/>
    <w:rsid w:val="003314B3"/>
    <w:rsid w:val="0033290B"/>
    <w:rsid w:val="003340B9"/>
    <w:rsid w:val="003516DD"/>
    <w:rsid w:val="003541AC"/>
    <w:rsid w:val="003547CA"/>
    <w:rsid w:val="00354A34"/>
    <w:rsid w:val="00354B2B"/>
    <w:rsid w:val="00357739"/>
    <w:rsid w:val="00365654"/>
    <w:rsid w:val="00366CE5"/>
    <w:rsid w:val="00380913"/>
    <w:rsid w:val="0038474A"/>
    <w:rsid w:val="00386289"/>
    <w:rsid w:val="00390887"/>
    <w:rsid w:val="00391302"/>
    <w:rsid w:val="0039183A"/>
    <w:rsid w:val="003A115A"/>
    <w:rsid w:val="003A6EA3"/>
    <w:rsid w:val="003B085B"/>
    <w:rsid w:val="003B1C18"/>
    <w:rsid w:val="003B5848"/>
    <w:rsid w:val="003C442D"/>
    <w:rsid w:val="003E35C8"/>
    <w:rsid w:val="003E4507"/>
    <w:rsid w:val="003F2495"/>
    <w:rsid w:val="003F2DC9"/>
    <w:rsid w:val="003F513F"/>
    <w:rsid w:val="003F5315"/>
    <w:rsid w:val="003F6A22"/>
    <w:rsid w:val="00402C0B"/>
    <w:rsid w:val="00403B5E"/>
    <w:rsid w:val="004064EF"/>
    <w:rsid w:val="00410382"/>
    <w:rsid w:val="00410CE7"/>
    <w:rsid w:val="004135E2"/>
    <w:rsid w:val="00424DBC"/>
    <w:rsid w:val="00440068"/>
    <w:rsid w:val="00440A64"/>
    <w:rsid w:val="004515E8"/>
    <w:rsid w:val="00463981"/>
    <w:rsid w:val="00465FDF"/>
    <w:rsid w:val="00474506"/>
    <w:rsid w:val="00474511"/>
    <w:rsid w:val="00491A5D"/>
    <w:rsid w:val="00491D4E"/>
    <w:rsid w:val="00494225"/>
    <w:rsid w:val="00494DED"/>
    <w:rsid w:val="004A1B4D"/>
    <w:rsid w:val="004A4B73"/>
    <w:rsid w:val="004A63C3"/>
    <w:rsid w:val="004D20D4"/>
    <w:rsid w:val="004D3420"/>
    <w:rsid w:val="004E5953"/>
    <w:rsid w:val="004F2E87"/>
    <w:rsid w:val="004F5DDE"/>
    <w:rsid w:val="004F6BC2"/>
    <w:rsid w:val="0050043E"/>
    <w:rsid w:val="00502EC5"/>
    <w:rsid w:val="00504D37"/>
    <w:rsid w:val="00512A01"/>
    <w:rsid w:val="00512B46"/>
    <w:rsid w:val="00526131"/>
    <w:rsid w:val="00526177"/>
    <w:rsid w:val="005263D6"/>
    <w:rsid w:val="00533E4B"/>
    <w:rsid w:val="005409A2"/>
    <w:rsid w:val="00560007"/>
    <w:rsid w:val="0056153C"/>
    <w:rsid w:val="00565E56"/>
    <w:rsid w:val="005662FD"/>
    <w:rsid w:val="00582DF3"/>
    <w:rsid w:val="00594B12"/>
    <w:rsid w:val="005A225C"/>
    <w:rsid w:val="005A33ED"/>
    <w:rsid w:val="005A3642"/>
    <w:rsid w:val="005B0119"/>
    <w:rsid w:val="005B1F01"/>
    <w:rsid w:val="005B5EA0"/>
    <w:rsid w:val="005C6136"/>
    <w:rsid w:val="005C6804"/>
    <w:rsid w:val="005D2DC8"/>
    <w:rsid w:val="005F0F9A"/>
    <w:rsid w:val="005F4B83"/>
    <w:rsid w:val="006018B2"/>
    <w:rsid w:val="006337EE"/>
    <w:rsid w:val="006358E6"/>
    <w:rsid w:val="0063649F"/>
    <w:rsid w:val="00640DAA"/>
    <w:rsid w:val="0064192D"/>
    <w:rsid w:val="006421C7"/>
    <w:rsid w:val="00644E09"/>
    <w:rsid w:val="00645D14"/>
    <w:rsid w:val="0064788B"/>
    <w:rsid w:val="0067352D"/>
    <w:rsid w:val="006739BA"/>
    <w:rsid w:val="00680C36"/>
    <w:rsid w:val="00693882"/>
    <w:rsid w:val="00694B70"/>
    <w:rsid w:val="006971C7"/>
    <w:rsid w:val="00697305"/>
    <w:rsid w:val="006A20DD"/>
    <w:rsid w:val="006A3210"/>
    <w:rsid w:val="006A3864"/>
    <w:rsid w:val="006A4FEA"/>
    <w:rsid w:val="006A6E87"/>
    <w:rsid w:val="006A7855"/>
    <w:rsid w:val="006C456A"/>
    <w:rsid w:val="006E284F"/>
    <w:rsid w:val="006E7E73"/>
    <w:rsid w:val="00700084"/>
    <w:rsid w:val="0070392E"/>
    <w:rsid w:val="007052FE"/>
    <w:rsid w:val="00715BCF"/>
    <w:rsid w:val="007167B0"/>
    <w:rsid w:val="00717723"/>
    <w:rsid w:val="007208EF"/>
    <w:rsid w:val="00720D4B"/>
    <w:rsid w:val="0073112B"/>
    <w:rsid w:val="007418FF"/>
    <w:rsid w:val="00742E18"/>
    <w:rsid w:val="007459C6"/>
    <w:rsid w:val="007461A1"/>
    <w:rsid w:val="0074701C"/>
    <w:rsid w:val="007478E2"/>
    <w:rsid w:val="007535E8"/>
    <w:rsid w:val="00760ABB"/>
    <w:rsid w:val="007639C7"/>
    <w:rsid w:val="0077085D"/>
    <w:rsid w:val="00783924"/>
    <w:rsid w:val="007A116C"/>
    <w:rsid w:val="007A1A7A"/>
    <w:rsid w:val="007A21F6"/>
    <w:rsid w:val="007A4FCB"/>
    <w:rsid w:val="007B56FA"/>
    <w:rsid w:val="007B6CA4"/>
    <w:rsid w:val="007C2EE2"/>
    <w:rsid w:val="007C4FA4"/>
    <w:rsid w:val="007E2147"/>
    <w:rsid w:val="007E4549"/>
    <w:rsid w:val="007E7736"/>
    <w:rsid w:val="00802159"/>
    <w:rsid w:val="0080471D"/>
    <w:rsid w:val="0081625B"/>
    <w:rsid w:val="0081770B"/>
    <w:rsid w:val="00820840"/>
    <w:rsid w:val="008218EF"/>
    <w:rsid w:val="0084232E"/>
    <w:rsid w:val="008445F8"/>
    <w:rsid w:val="00845A8B"/>
    <w:rsid w:val="008463A1"/>
    <w:rsid w:val="00857460"/>
    <w:rsid w:val="008622AC"/>
    <w:rsid w:val="00866089"/>
    <w:rsid w:val="00866A68"/>
    <w:rsid w:val="00871143"/>
    <w:rsid w:val="00876067"/>
    <w:rsid w:val="00877800"/>
    <w:rsid w:val="0088408D"/>
    <w:rsid w:val="00895DF8"/>
    <w:rsid w:val="00895FEC"/>
    <w:rsid w:val="00896D8C"/>
    <w:rsid w:val="008973C5"/>
    <w:rsid w:val="008A1795"/>
    <w:rsid w:val="008A2D2B"/>
    <w:rsid w:val="008B019D"/>
    <w:rsid w:val="008B39F0"/>
    <w:rsid w:val="008C1D05"/>
    <w:rsid w:val="008C3E81"/>
    <w:rsid w:val="008C5F56"/>
    <w:rsid w:val="008C73B7"/>
    <w:rsid w:val="008E73F1"/>
    <w:rsid w:val="008E7698"/>
    <w:rsid w:val="008F0CC0"/>
    <w:rsid w:val="0090567F"/>
    <w:rsid w:val="00910DC4"/>
    <w:rsid w:val="009113AD"/>
    <w:rsid w:val="009146C6"/>
    <w:rsid w:val="009155BA"/>
    <w:rsid w:val="00920F2B"/>
    <w:rsid w:val="009223F5"/>
    <w:rsid w:val="00932687"/>
    <w:rsid w:val="00942C01"/>
    <w:rsid w:val="00945587"/>
    <w:rsid w:val="009601E8"/>
    <w:rsid w:val="00982E2C"/>
    <w:rsid w:val="009859AB"/>
    <w:rsid w:val="00990C54"/>
    <w:rsid w:val="00996D1F"/>
    <w:rsid w:val="00997D62"/>
    <w:rsid w:val="009A590B"/>
    <w:rsid w:val="009B0304"/>
    <w:rsid w:val="009B7FE6"/>
    <w:rsid w:val="009D0AE7"/>
    <w:rsid w:val="009D7F35"/>
    <w:rsid w:val="009E0E9E"/>
    <w:rsid w:val="009E50F9"/>
    <w:rsid w:val="009F09F6"/>
    <w:rsid w:val="00A01B1A"/>
    <w:rsid w:val="00A17CB3"/>
    <w:rsid w:val="00A2338F"/>
    <w:rsid w:val="00A263C8"/>
    <w:rsid w:val="00A26C80"/>
    <w:rsid w:val="00A43FA7"/>
    <w:rsid w:val="00A45736"/>
    <w:rsid w:val="00A45B81"/>
    <w:rsid w:val="00A46356"/>
    <w:rsid w:val="00A5112F"/>
    <w:rsid w:val="00A7389A"/>
    <w:rsid w:val="00A73BC1"/>
    <w:rsid w:val="00A809C9"/>
    <w:rsid w:val="00A85871"/>
    <w:rsid w:val="00A92461"/>
    <w:rsid w:val="00A9417F"/>
    <w:rsid w:val="00AA19AE"/>
    <w:rsid w:val="00AA19C3"/>
    <w:rsid w:val="00AA3451"/>
    <w:rsid w:val="00AA3863"/>
    <w:rsid w:val="00AA7220"/>
    <w:rsid w:val="00AB389A"/>
    <w:rsid w:val="00AC43D6"/>
    <w:rsid w:val="00AD0C39"/>
    <w:rsid w:val="00AD2698"/>
    <w:rsid w:val="00AE1496"/>
    <w:rsid w:val="00AE6830"/>
    <w:rsid w:val="00AE769C"/>
    <w:rsid w:val="00AE78C9"/>
    <w:rsid w:val="00AE79E8"/>
    <w:rsid w:val="00AF7AD5"/>
    <w:rsid w:val="00B07D93"/>
    <w:rsid w:val="00B27D73"/>
    <w:rsid w:val="00B43D75"/>
    <w:rsid w:val="00B55197"/>
    <w:rsid w:val="00B57603"/>
    <w:rsid w:val="00B616D1"/>
    <w:rsid w:val="00B65650"/>
    <w:rsid w:val="00B67535"/>
    <w:rsid w:val="00B70E85"/>
    <w:rsid w:val="00B73EA6"/>
    <w:rsid w:val="00B77FFC"/>
    <w:rsid w:val="00B965A7"/>
    <w:rsid w:val="00BA11B9"/>
    <w:rsid w:val="00BA3B18"/>
    <w:rsid w:val="00BA4F34"/>
    <w:rsid w:val="00BA62E5"/>
    <w:rsid w:val="00BB14FC"/>
    <w:rsid w:val="00BB5511"/>
    <w:rsid w:val="00BC0C39"/>
    <w:rsid w:val="00BC70B5"/>
    <w:rsid w:val="00BD2845"/>
    <w:rsid w:val="00BF0B82"/>
    <w:rsid w:val="00BF1E35"/>
    <w:rsid w:val="00BF541B"/>
    <w:rsid w:val="00C043BA"/>
    <w:rsid w:val="00C07FDD"/>
    <w:rsid w:val="00C1179D"/>
    <w:rsid w:val="00C146DC"/>
    <w:rsid w:val="00C17062"/>
    <w:rsid w:val="00C22567"/>
    <w:rsid w:val="00C23BCA"/>
    <w:rsid w:val="00C2560B"/>
    <w:rsid w:val="00C36121"/>
    <w:rsid w:val="00C37290"/>
    <w:rsid w:val="00C6031D"/>
    <w:rsid w:val="00C73C99"/>
    <w:rsid w:val="00C812EB"/>
    <w:rsid w:val="00C8628A"/>
    <w:rsid w:val="00C95830"/>
    <w:rsid w:val="00C96D64"/>
    <w:rsid w:val="00CA6CE5"/>
    <w:rsid w:val="00CB0340"/>
    <w:rsid w:val="00CB7EBD"/>
    <w:rsid w:val="00CC700E"/>
    <w:rsid w:val="00CD0890"/>
    <w:rsid w:val="00CD47D9"/>
    <w:rsid w:val="00CD48EE"/>
    <w:rsid w:val="00CE124B"/>
    <w:rsid w:val="00CE1AB9"/>
    <w:rsid w:val="00CE20BA"/>
    <w:rsid w:val="00CE24F6"/>
    <w:rsid w:val="00CE5031"/>
    <w:rsid w:val="00D03409"/>
    <w:rsid w:val="00D03C1B"/>
    <w:rsid w:val="00D1378E"/>
    <w:rsid w:val="00D22D44"/>
    <w:rsid w:val="00D261F4"/>
    <w:rsid w:val="00D32FDC"/>
    <w:rsid w:val="00D46359"/>
    <w:rsid w:val="00D63166"/>
    <w:rsid w:val="00D82383"/>
    <w:rsid w:val="00D9596C"/>
    <w:rsid w:val="00DA6E82"/>
    <w:rsid w:val="00DB2E32"/>
    <w:rsid w:val="00DB361C"/>
    <w:rsid w:val="00DB585C"/>
    <w:rsid w:val="00DB67B5"/>
    <w:rsid w:val="00DC6B46"/>
    <w:rsid w:val="00DC7B1E"/>
    <w:rsid w:val="00DD04BE"/>
    <w:rsid w:val="00DD1D0C"/>
    <w:rsid w:val="00DD4C67"/>
    <w:rsid w:val="00DE272F"/>
    <w:rsid w:val="00DF1DD9"/>
    <w:rsid w:val="00DF20F9"/>
    <w:rsid w:val="00DF4219"/>
    <w:rsid w:val="00DF67DE"/>
    <w:rsid w:val="00E016CD"/>
    <w:rsid w:val="00E0321D"/>
    <w:rsid w:val="00E050D8"/>
    <w:rsid w:val="00E07DAF"/>
    <w:rsid w:val="00E16051"/>
    <w:rsid w:val="00E17C4E"/>
    <w:rsid w:val="00E21BB0"/>
    <w:rsid w:val="00E3350E"/>
    <w:rsid w:val="00E36AC3"/>
    <w:rsid w:val="00E42B39"/>
    <w:rsid w:val="00E43448"/>
    <w:rsid w:val="00E448B3"/>
    <w:rsid w:val="00E516BF"/>
    <w:rsid w:val="00E640F0"/>
    <w:rsid w:val="00E642FC"/>
    <w:rsid w:val="00E65687"/>
    <w:rsid w:val="00E66785"/>
    <w:rsid w:val="00E746A8"/>
    <w:rsid w:val="00E75924"/>
    <w:rsid w:val="00E8695F"/>
    <w:rsid w:val="00E87829"/>
    <w:rsid w:val="00E87DA9"/>
    <w:rsid w:val="00E90260"/>
    <w:rsid w:val="00E92D9E"/>
    <w:rsid w:val="00EA15AE"/>
    <w:rsid w:val="00EA1FD7"/>
    <w:rsid w:val="00EA5941"/>
    <w:rsid w:val="00EA5F73"/>
    <w:rsid w:val="00EB6F45"/>
    <w:rsid w:val="00EC7489"/>
    <w:rsid w:val="00ED4A7E"/>
    <w:rsid w:val="00EE48F3"/>
    <w:rsid w:val="00EE5236"/>
    <w:rsid w:val="00EF0AC0"/>
    <w:rsid w:val="00EF2A1D"/>
    <w:rsid w:val="00EF6248"/>
    <w:rsid w:val="00F10AB8"/>
    <w:rsid w:val="00F24285"/>
    <w:rsid w:val="00F27AD5"/>
    <w:rsid w:val="00F33827"/>
    <w:rsid w:val="00F376A2"/>
    <w:rsid w:val="00F40924"/>
    <w:rsid w:val="00F434BB"/>
    <w:rsid w:val="00F503A6"/>
    <w:rsid w:val="00F50A4D"/>
    <w:rsid w:val="00F71FDD"/>
    <w:rsid w:val="00F81D73"/>
    <w:rsid w:val="00F91C89"/>
    <w:rsid w:val="00FB6474"/>
    <w:rsid w:val="00FC54CB"/>
    <w:rsid w:val="00FD1DBF"/>
    <w:rsid w:val="00FD3479"/>
    <w:rsid w:val="00FD485A"/>
    <w:rsid w:val="00FD4AF9"/>
    <w:rsid w:val="00FD51E1"/>
    <w:rsid w:val="00FD76F6"/>
    <w:rsid w:val="00FE44C3"/>
    <w:rsid w:val="00FF032C"/>
    <w:rsid w:val="00FF1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3A1"/>
    <w:pPr>
      <w:spacing w:before="0"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63A1"/>
    <w:pPr>
      <w:autoSpaceDE w:val="0"/>
      <w:autoSpaceDN w:val="0"/>
      <w:adjustRightInd w:val="0"/>
      <w:spacing w:before="0" w:after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3350E"/>
    <w:pPr>
      <w:ind w:left="720"/>
      <w:contextualSpacing/>
    </w:pPr>
  </w:style>
  <w:style w:type="paragraph" w:customStyle="1" w:styleId="ImportWordListStyleDefinition1411462527">
    <w:name w:val="Import Word List Style Definition 1411462527"/>
    <w:rsid w:val="003F2495"/>
    <w:pPr>
      <w:numPr>
        <w:numId w:val="1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585237378">
    <w:name w:val="Import Word List Style Definition 585237378"/>
    <w:autoRedefine/>
    <w:rsid w:val="00C23BCA"/>
    <w:pPr>
      <w:numPr>
        <w:numId w:val="2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1208103148">
    <w:name w:val="Import Word List Style Definition 1208103148"/>
    <w:autoRedefine/>
    <w:rsid w:val="00C23BCA"/>
    <w:pPr>
      <w:numPr>
        <w:numId w:val="3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1394884909">
    <w:name w:val="Import Word List Style Definition 1394884909"/>
    <w:rsid w:val="00C23BCA"/>
    <w:pPr>
      <w:numPr>
        <w:numId w:val="4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1928539533">
    <w:name w:val="Import Word List Style Definition 1928539533"/>
    <w:rsid w:val="00C23BCA"/>
    <w:pPr>
      <w:numPr>
        <w:numId w:val="5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1795557098">
    <w:name w:val="Import Word List Style Definition 1795557098"/>
    <w:rsid w:val="00C23BCA"/>
    <w:pPr>
      <w:numPr>
        <w:numId w:val="6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42026972">
    <w:name w:val="Import Word List Style Definition 42026972"/>
    <w:rsid w:val="00C23BCA"/>
    <w:pPr>
      <w:numPr>
        <w:numId w:val="7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1834758896">
    <w:name w:val="Import Word List Style Definition 1834758896"/>
    <w:autoRedefine/>
    <w:rsid w:val="00C23BCA"/>
    <w:pPr>
      <w:numPr>
        <w:numId w:val="8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2035228911">
    <w:name w:val="Import Word List Style Definition 2035228911"/>
    <w:rsid w:val="00C23BCA"/>
    <w:pPr>
      <w:numPr>
        <w:numId w:val="9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444276232">
    <w:name w:val="Import Word List Style Definition 444276232"/>
    <w:rsid w:val="00A92461"/>
    <w:pPr>
      <w:numPr>
        <w:numId w:val="11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1683892531">
    <w:name w:val="Import Word List Style Definition 1683892531"/>
    <w:rsid w:val="00A92461"/>
    <w:pPr>
      <w:numPr>
        <w:numId w:val="12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583690540">
    <w:name w:val="Import Word List Style Definition 583690540"/>
    <w:rsid w:val="00A92461"/>
    <w:pPr>
      <w:numPr>
        <w:numId w:val="13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1359313073">
    <w:name w:val="Import Word List Style Definition 1359313073"/>
    <w:rsid w:val="00A92461"/>
    <w:pPr>
      <w:numPr>
        <w:numId w:val="14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524749910">
    <w:name w:val="Import Word List Style Definition 524749910"/>
    <w:rsid w:val="00A92461"/>
    <w:pPr>
      <w:numPr>
        <w:numId w:val="15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994652411">
    <w:name w:val="Import Word List Style Definition 994652411"/>
    <w:rsid w:val="00A92461"/>
    <w:pPr>
      <w:tabs>
        <w:tab w:val="num" w:pos="360"/>
      </w:tabs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1679622820">
    <w:name w:val="Import Word List Style Definition 1679622820"/>
    <w:rsid w:val="00A92461"/>
    <w:pPr>
      <w:tabs>
        <w:tab w:val="num" w:pos="360"/>
      </w:tabs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F38C7"/>
    <w:rPr>
      <w:color w:val="0000FF" w:themeColor="hyperlink"/>
      <w:u w:val="single"/>
    </w:rPr>
  </w:style>
  <w:style w:type="paragraph" w:styleId="Bezodstpw">
    <w:name w:val="No Spacing"/>
    <w:qFormat/>
    <w:rsid w:val="000C7963"/>
    <w:pPr>
      <w:suppressAutoHyphens/>
      <w:spacing w:before="0" w:after="0"/>
      <w:ind w:left="0" w:firstLine="0"/>
      <w:jc w:val="left"/>
    </w:pPr>
    <w:rPr>
      <w:rFonts w:ascii="Calibri" w:eastAsia="Calibri" w:hAnsi="Calibri" w:cs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4D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4DB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4DB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7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74D"/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treci">
    <w:name w:val="Tekst treści_"/>
    <w:basedOn w:val="Domylnaczcionkaakapitu"/>
    <w:link w:val="Teksttreci0"/>
    <w:rsid w:val="00E17C4E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17C4E"/>
    <w:pPr>
      <w:shd w:val="clear" w:color="auto" w:fill="FFFFFF"/>
      <w:spacing w:after="240" w:line="274" w:lineRule="exact"/>
      <w:jc w:val="both"/>
    </w:pPr>
    <w:rPr>
      <w:rFonts w:asciiTheme="minorHAnsi" w:eastAsiaTheme="minorHAnsi" w:hAnsiTheme="minorHAnsi" w:cstheme="minorBidi"/>
      <w:sz w:val="22"/>
      <w:szCs w:val="22"/>
      <w:lang w:val="pl-PL"/>
    </w:rPr>
  </w:style>
  <w:style w:type="paragraph" w:customStyle="1" w:styleId="ImportWordListStyleDefinition2120250722">
    <w:name w:val="Import Word List Style Definition 2120250722"/>
    <w:rsid w:val="003547CA"/>
    <w:pPr>
      <w:tabs>
        <w:tab w:val="num" w:pos="360"/>
      </w:tabs>
      <w:spacing w:before="0" w:after="0"/>
      <w:ind w:left="360" w:firstLine="36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4A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4A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4AF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4A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4AF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przypisudolnego">
    <w:name w:val="footnote text"/>
    <w:basedOn w:val="Normalny"/>
    <w:link w:val="TekstprzypisudolnegoZnak"/>
    <w:semiHidden/>
    <w:rsid w:val="00AE6830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68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E6830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F51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51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F51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51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semiHidden/>
    <w:rsid w:val="00D32FDC"/>
    <w:pPr>
      <w:jc w:val="both"/>
    </w:pPr>
    <w:rPr>
      <w:b/>
      <w:bCs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32F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3A1"/>
    <w:pPr>
      <w:spacing w:before="0"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63A1"/>
    <w:pPr>
      <w:autoSpaceDE w:val="0"/>
      <w:autoSpaceDN w:val="0"/>
      <w:adjustRightInd w:val="0"/>
      <w:spacing w:before="0" w:after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3350E"/>
    <w:pPr>
      <w:ind w:left="720"/>
      <w:contextualSpacing/>
    </w:pPr>
  </w:style>
  <w:style w:type="paragraph" w:customStyle="1" w:styleId="ImportWordListStyleDefinition1411462527">
    <w:name w:val="Import Word List Style Definition 1411462527"/>
    <w:rsid w:val="003F2495"/>
    <w:pPr>
      <w:numPr>
        <w:numId w:val="1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585237378">
    <w:name w:val="Import Word List Style Definition 585237378"/>
    <w:autoRedefine/>
    <w:rsid w:val="00C23BCA"/>
    <w:pPr>
      <w:numPr>
        <w:numId w:val="2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1208103148">
    <w:name w:val="Import Word List Style Definition 1208103148"/>
    <w:autoRedefine/>
    <w:rsid w:val="00C23BCA"/>
    <w:pPr>
      <w:numPr>
        <w:numId w:val="3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1394884909">
    <w:name w:val="Import Word List Style Definition 1394884909"/>
    <w:rsid w:val="00C23BCA"/>
    <w:pPr>
      <w:numPr>
        <w:numId w:val="4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1928539533">
    <w:name w:val="Import Word List Style Definition 1928539533"/>
    <w:rsid w:val="00C23BCA"/>
    <w:pPr>
      <w:numPr>
        <w:numId w:val="5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1795557098">
    <w:name w:val="Import Word List Style Definition 1795557098"/>
    <w:rsid w:val="00C23BCA"/>
    <w:pPr>
      <w:numPr>
        <w:numId w:val="6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42026972">
    <w:name w:val="Import Word List Style Definition 42026972"/>
    <w:rsid w:val="00C23BCA"/>
    <w:pPr>
      <w:numPr>
        <w:numId w:val="7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1834758896">
    <w:name w:val="Import Word List Style Definition 1834758896"/>
    <w:autoRedefine/>
    <w:rsid w:val="00C23BCA"/>
    <w:pPr>
      <w:numPr>
        <w:numId w:val="8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2035228911">
    <w:name w:val="Import Word List Style Definition 2035228911"/>
    <w:rsid w:val="00C23BCA"/>
    <w:pPr>
      <w:numPr>
        <w:numId w:val="9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444276232">
    <w:name w:val="Import Word List Style Definition 444276232"/>
    <w:rsid w:val="00A92461"/>
    <w:pPr>
      <w:numPr>
        <w:numId w:val="11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1683892531">
    <w:name w:val="Import Word List Style Definition 1683892531"/>
    <w:rsid w:val="00A92461"/>
    <w:pPr>
      <w:numPr>
        <w:numId w:val="12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583690540">
    <w:name w:val="Import Word List Style Definition 583690540"/>
    <w:rsid w:val="00A92461"/>
    <w:pPr>
      <w:numPr>
        <w:numId w:val="13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1359313073">
    <w:name w:val="Import Word List Style Definition 1359313073"/>
    <w:rsid w:val="00A92461"/>
    <w:pPr>
      <w:numPr>
        <w:numId w:val="14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524749910">
    <w:name w:val="Import Word List Style Definition 524749910"/>
    <w:rsid w:val="00A92461"/>
    <w:pPr>
      <w:numPr>
        <w:numId w:val="15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994652411">
    <w:name w:val="Import Word List Style Definition 994652411"/>
    <w:rsid w:val="00A92461"/>
    <w:pPr>
      <w:tabs>
        <w:tab w:val="num" w:pos="360"/>
      </w:tabs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1679622820">
    <w:name w:val="Import Word List Style Definition 1679622820"/>
    <w:rsid w:val="00A92461"/>
    <w:pPr>
      <w:tabs>
        <w:tab w:val="num" w:pos="360"/>
      </w:tabs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F38C7"/>
    <w:rPr>
      <w:color w:val="0000FF" w:themeColor="hyperlink"/>
      <w:u w:val="single"/>
    </w:rPr>
  </w:style>
  <w:style w:type="paragraph" w:styleId="Bezodstpw">
    <w:name w:val="No Spacing"/>
    <w:qFormat/>
    <w:rsid w:val="000C7963"/>
    <w:pPr>
      <w:suppressAutoHyphens/>
      <w:spacing w:before="0" w:after="0"/>
      <w:ind w:left="0" w:firstLine="0"/>
      <w:jc w:val="left"/>
    </w:pPr>
    <w:rPr>
      <w:rFonts w:ascii="Calibri" w:eastAsia="Calibri" w:hAnsi="Calibri" w:cs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4D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4DB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4DB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7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74D"/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treci">
    <w:name w:val="Tekst treści_"/>
    <w:basedOn w:val="Domylnaczcionkaakapitu"/>
    <w:link w:val="Teksttreci0"/>
    <w:rsid w:val="00E17C4E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17C4E"/>
    <w:pPr>
      <w:shd w:val="clear" w:color="auto" w:fill="FFFFFF"/>
      <w:spacing w:after="240" w:line="274" w:lineRule="exact"/>
      <w:jc w:val="both"/>
    </w:pPr>
    <w:rPr>
      <w:rFonts w:asciiTheme="minorHAnsi" w:eastAsiaTheme="minorHAnsi" w:hAnsiTheme="minorHAnsi" w:cstheme="minorBidi"/>
      <w:sz w:val="22"/>
      <w:szCs w:val="22"/>
      <w:lang w:val="pl-PL"/>
    </w:rPr>
  </w:style>
  <w:style w:type="paragraph" w:customStyle="1" w:styleId="ImportWordListStyleDefinition2120250722">
    <w:name w:val="Import Word List Style Definition 2120250722"/>
    <w:rsid w:val="003547CA"/>
    <w:pPr>
      <w:tabs>
        <w:tab w:val="num" w:pos="360"/>
      </w:tabs>
      <w:spacing w:before="0" w:after="0"/>
      <w:ind w:left="360" w:firstLine="36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4A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4A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4AF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4A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4AF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przypisudolnego">
    <w:name w:val="footnote text"/>
    <w:basedOn w:val="Normalny"/>
    <w:link w:val="TekstprzypisudolnegoZnak"/>
    <w:semiHidden/>
    <w:rsid w:val="00AE6830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68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E683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4B0C9-890D-4122-AAB1-83AA37D11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Radcy Prawnego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lgd1</dc:creator>
  <cp:lastModifiedBy>Biuro LGD</cp:lastModifiedBy>
  <cp:revision>5</cp:revision>
  <cp:lastPrinted>2017-07-13T12:23:00Z</cp:lastPrinted>
  <dcterms:created xsi:type="dcterms:W3CDTF">2018-04-10T09:38:00Z</dcterms:created>
  <dcterms:modified xsi:type="dcterms:W3CDTF">2018-05-18T06:05:00Z</dcterms:modified>
</cp:coreProperties>
</file>