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00" w:rsidRDefault="00877800" w:rsidP="00FD3479">
      <w:pPr>
        <w:ind w:left="4956"/>
        <w:jc w:val="right"/>
        <w:rPr>
          <w:b/>
          <w:sz w:val="20"/>
          <w:szCs w:val="20"/>
          <w:lang w:eastAsia="pl-PL"/>
        </w:rPr>
      </w:pPr>
    </w:p>
    <w:p w:rsidR="00FD3479" w:rsidRPr="00FD3479" w:rsidRDefault="00FD3479" w:rsidP="00FD3479">
      <w:pPr>
        <w:ind w:left="4956"/>
        <w:jc w:val="right"/>
        <w:rPr>
          <w:b/>
          <w:sz w:val="20"/>
          <w:szCs w:val="20"/>
          <w:lang w:eastAsia="pl-PL"/>
        </w:rPr>
      </w:pPr>
      <w:r w:rsidRPr="00FD3479">
        <w:rPr>
          <w:b/>
          <w:sz w:val="20"/>
          <w:szCs w:val="20"/>
          <w:lang w:eastAsia="pl-PL"/>
        </w:rPr>
        <w:t>Załącznik nr 3</w:t>
      </w:r>
    </w:p>
    <w:p w:rsidR="00FD3479" w:rsidRDefault="00FD3479" w:rsidP="00FD3479">
      <w:pPr>
        <w:ind w:left="4956"/>
        <w:jc w:val="right"/>
        <w:rPr>
          <w:sz w:val="20"/>
          <w:szCs w:val="20"/>
          <w:lang w:eastAsia="pl-PL"/>
        </w:rPr>
      </w:pPr>
      <w:r w:rsidRPr="00FD3479">
        <w:rPr>
          <w:sz w:val="20"/>
          <w:szCs w:val="20"/>
          <w:lang w:eastAsia="pl-PL"/>
        </w:rPr>
        <w:t xml:space="preserve">do Regulaminu Rady </w:t>
      </w:r>
      <w:r w:rsidRPr="00FD3479">
        <w:rPr>
          <w:sz w:val="20"/>
          <w:szCs w:val="20"/>
          <w:lang w:eastAsia="pl-PL"/>
        </w:rPr>
        <w:br/>
      </w:r>
    </w:p>
    <w:p w:rsidR="008C73B7" w:rsidRPr="00FD3479" w:rsidRDefault="008C73B7" w:rsidP="00FD3479">
      <w:pPr>
        <w:ind w:left="4956"/>
        <w:jc w:val="right"/>
        <w:rPr>
          <w:sz w:val="20"/>
          <w:szCs w:val="20"/>
          <w:lang w:eastAsia="pl-PL"/>
        </w:rPr>
      </w:pPr>
    </w:p>
    <w:p w:rsidR="00FD3479" w:rsidRPr="00FD3479" w:rsidRDefault="00FD3479" w:rsidP="00FD3479">
      <w:pPr>
        <w:tabs>
          <w:tab w:val="left" w:pos="284"/>
        </w:tabs>
        <w:rPr>
          <w:sz w:val="20"/>
          <w:szCs w:val="20"/>
          <w:lang w:eastAsia="pl-PL"/>
        </w:rPr>
      </w:pPr>
      <w:r w:rsidRPr="00FD3479">
        <w:rPr>
          <w:sz w:val="20"/>
          <w:szCs w:val="20"/>
          <w:lang w:eastAsia="pl-PL"/>
        </w:rPr>
        <w:t xml:space="preserve">………………………                                                        </w:t>
      </w:r>
    </w:p>
    <w:p w:rsidR="00FD3479" w:rsidRPr="00FD3479" w:rsidRDefault="00FD3479" w:rsidP="00FD3479">
      <w:pPr>
        <w:tabs>
          <w:tab w:val="left" w:pos="284"/>
        </w:tabs>
        <w:rPr>
          <w:sz w:val="20"/>
          <w:szCs w:val="20"/>
          <w:lang w:eastAsia="pl-PL"/>
        </w:rPr>
      </w:pPr>
      <w:r w:rsidRPr="00FD3479">
        <w:rPr>
          <w:sz w:val="20"/>
          <w:szCs w:val="20"/>
          <w:lang w:eastAsia="pl-PL"/>
        </w:rPr>
        <w:t xml:space="preserve">  pieczęć  LGD</w:t>
      </w:r>
    </w:p>
    <w:p w:rsidR="00FD3479" w:rsidRPr="00FD3479" w:rsidRDefault="00FD3479" w:rsidP="00FD3479">
      <w:pPr>
        <w:tabs>
          <w:tab w:val="left" w:pos="284"/>
        </w:tabs>
        <w:jc w:val="right"/>
        <w:rPr>
          <w:b/>
          <w:sz w:val="20"/>
          <w:szCs w:val="20"/>
          <w:lang w:eastAsia="pl-PL"/>
        </w:rPr>
      </w:pPr>
    </w:p>
    <w:p w:rsidR="00FD3479" w:rsidRPr="00FD3479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FD3479">
        <w:rPr>
          <w:b/>
          <w:sz w:val="20"/>
          <w:szCs w:val="20"/>
          <w:lang w:eastAsia="pl-PL"/>
        </w:rPr>
        <w:t xml:space="preserve">KARTA OCENY ZGODNOŚCI OPERACJI Z LSR </w:t>
      </w:r>
    </w:p>
    <w:p w:rsidR="00FD3479" w:rsidRPr="00FD3479" w:rsidRDefault="00FD3479" w:rsidP="00FD3479">
      <w:pPr>
        <w:jc w:val="center"/>
        <w:rPr>
          <w:b/>
          <w:sz w:val="20"/>
          <w:szCs w:val="20"/>
          <w:lang w:eastAsia="pl-PL"/>
        </w:rPr>
      </w:pPr>
      <w:r w:rsidRPr="00FD3479">
        <w:rPr>
          <w:b/>
          <w:sz w:val="20"/>
          <w:szCs w:val="20"/>
          <w:lang w:eastAsia="pl-PL"/>
        </w:rPr>
        <w:t xml:space="preserve">W RAMACH WNIOSKÓW O PRZYZNANIE POMOCY </w:t>
      </w:r>
    </w:p>
    <w:p w:rsidR="00FD3479" w:rsidRPr="00FD3479" w:rsidRDefault="00FD3479" w:rsidP="00FD3479">
      <w:pPr>
        <w:jc w:val="center"/>
        <w:rPr>
          <w:b/>
          <w:sz w:val="20"/>
          <w:szCs w:val="20"/>
          <w:lang w:eastAsia="pl-PL"/>
        </w:rPr>
      </w:pPr>
      <w:r w:rsidRPr="00FD3479">
        <w:rPr>
          <w:b/>
          <w:sz w:val="20"/>
          <w:szCs w:val="20"/>
          <w:lang w:eastAsia="pl-PL"/>
        </w:rPr>
        <w:t>NA OPERACJE SKŁADANE PRZEZ PODMIOTY INNE NIŻ LGD</w:t>
      </w:r>
    </w:p>
    <w:p w:rsidR="00FD3479" w:rsidRPr="00FD3479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:rsidR="00FD3479" w:rsidRPr="00FD3479" w:rsidRDefault="00FD3479" w:rsidP="00FD3479">
      <w:pPr>
        <w:tabs>
          <w:tab w:val="left" w:pos="-567"/>
        </w:tabs>
        <w:ind w:left="-709" w:hanging="567"/>
        <w:rPr>
          <w:sz w:val="20"/>
          <w:szCs w:val="20"/>
          <w:lang w:eastAsia="pl-PL"/>
        </w:rPr>
      </w:pPr>
    </w:p>
    <w:tbl>
      <w:tblPr>
        <w:tblW w:w="10598" w:type="dxa"/>
        <w:tblInd w:w="-60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1951"/>
        <w:gridCol w:w="2268"/>
        <w:gridCol w:w="1276"/>
        <w:gridCol w:w="142"/>
        <w:gridCol w:w="692"/>
        <w:gridCol w:w="1009"/>
        <w:gridCol w:w="1275"/>
        <w:gridCol w:w="1985"/>
      </w:tblGrid>
      <w:tr w:rsidR="00FD3479" w:rsidRPr="00FD3479" w:rsidTr="00FD3479">
        <w:tc>
          <w:tcPr>
            <w:tcW w:w="4219" w:type="dxa"/>
            <w:gridSpan w:val="2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Wnioskodawca: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Tytuł operacji: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</w:tr>
      <w:tr w:rsidR="00FD3479" w:rsidRPr="00FD3479" w:rsidTr="00FD3479">
        <w:tc>
          <w:tcPr>
            <w:tcW w:w="1951" w:type="dxa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Nr wniosku LGD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Data oceny wniosku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</w:tr>
      <w:tr w:rsidR="00FD3479" w:rsidRPr="00FD3479" w:rsidTr="00FD3479">
        <w:tc>
          <w:tcPr>
            <w:tcW w:w="1951" w:type="dxa"/>
            <w:shd w:val="clear" w:color="auto" w:fill="auto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Przedsięwzięcie: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I.1.1. Podejmowanie działalności gospodarczej</w:t>
            </w:r>
          </w:p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I.1.2. Rozwój przyjaznych środowisku przedsiębiorstw</w:t>
            </w:r>
          </w:p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I.1.3. Tworzenie inkubatora przetwórstwa lokalnego</w:t>
            </w:r>
          </w:p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 xml:space="preserve">Przedsięwzięcie II.1.1 Infrastruktura w </w:t>
            </w:r>
            <w:r w:rsidR="00ED4A7E">
              <w:rPr>
                <w:sz w:val="20"/>
                <w:szCs w:val="20"/>
                <w:lang w:eastAsia="pl-PL"/>
              </w:rPr>
              <w:t xml:space="preserve">zakresie turystyki i rekreacji </w:t>
            </w:r>
          </w:p>
          <w:p w:rsidR="00FD3479" w:rsidRPr="00FD3479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II.1.2. Mała infrastruktura w zakresie turystyki, rekreacji i dziedzictwa kulturowego</w:t>
            </w:r>
          </w:p>
          <w:p w:rsidR="00FD3479" w:rsidRPr="003B1C18" w:rsidRDefault="00FD3479" w:rsidP="003B1C18">
            <w:pPr>
              <w:numPr>
                <w:ilvl w:val="2"/>
                <w:numId w:val="66"/>
              </w:numPr>
              <w:ind w:left="317" w:right="-504" w:hanging="283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Przedsięwzięcie III.1.1 Działania edukacyjne, aktywizujące i integracyjne</w:t>
            </w:r>
          </w:p>
        </w:tc>
      </w:tr>
      <w:tr w:rsidR="00FD3479" w:rsidRPr="00FD3479" w:rsidTr="00FD3479">
        <w:trPr>
          <w:trHeight w:val="340"/>
        </w:trPr>
        <w:tc>
          <w:tcPr>
            <w:tcW w:w="10598" w:type="dxa"/>
            <w:gridSpan w:val="8"/>
            <w:shd w:val="clear" w:color="auto" w:fill="F8F8F8"/>
            <w:vAlign w:val="center"/>
          </w:tcPr>
          <w:p w:rsidR="00FD3479" w:rsidRPr="00FD3479" w:rsidRDefault="00FD3479" w:rsidP="006F5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OCENA ZGODNOŚCI Z LSR</w:t>
            </w:r>
          </w:p>
        </w:tc>
      </w:tr>
      <w:tr w:rsidR="00FD3479" w:rsidRPr="00FD3479" w:rsidTr="00FD3479">
        <w:tc>
          <w:tcPr>
            <w:tcW w:w="1951" w:type="dxa"/>
            <w:vMerge w:val="restart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Czy operacja zgłoszona w ramach wniosku o przyznanie pomocy/powierzenie grantu realizuje cele ogólne i szczegółowe przez osiąganie zaplanowanych w LSR wskaźników?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ogólny I: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Wzmocnienie rozwoju gospodarczego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I.1 Rozwój przedsiębiorczości na terenie LGD do 2023 r.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FD3479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 xml:space="preserve">Cel ogólny II. 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Rozwój atrakcyjności terenu LGD do 2023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II.1 Budowa, przebudowa i poprawa standardu infrastruktury turystycznej, rekreacyjnej oraz związanej z zachowaniem dziedzictwa kulturowego na terenie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FD3479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</w:rPr>
            </w:pPr>
            <w:r w:rsidRPr="00FD3479">
              <w:rPr>
                <w:sz w:val="20"/>
                <w:szCs w:val="20"/>
              </w:rPr>
              <w:t>tak</w:t>
            </w:r>
          </w:p>
          <w:p w:rsidR="00FD3479" w:rsidRPr="00FD3479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</w:rPr>
            </w:pPr>
            <w:r w:rsidRPr="00FD3479">
              <w:rPr>
                <w:sz w:val="20"/>
                <w:szCs w:val="20"/>
              </w:rPr>
              <w:t>nie</w:t>
            </w:r>
          </w:p>
        </w:tc>
      </w:tr>
      <w:tr w:rsidR="00FD3479" w:rsidRPr="00FD3479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ogólny III. Budowanie kapitału społecznego i wzmacnianie włączenia społecznego mieszkańców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III.1 Transfer wiedzy, aktywizacja i integracja mieszkańców terenu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FD3479" w:rsidTr="00FD3479">
        <w:tc>
          <w:tcPr>
            <w:tcW w:w="8613" w:type="dxa"/>
            <w:gridSpan w:val="7"/>
            <w:shd w:val="clear" w:color="auto" w:fill="F8F8F8"/>
            <w:vAlign w:val="center"/>
          </w:tcPr>
          <w:p w:rsidR="00FD3479" w:rsidRPr="00FD3479" w:rsidRDefault="00FD3479" w:rsidP="006F51AE">
            <w:pPr>
              <w:jc w:val="right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Czy operacja jest zgodna PROW 2014 - 2020?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4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tak</w:t>
            </w:r>
          </w:p>
          <w:p w:rsidR="00FD3479" w:rsidRPr="00FD3479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FD3479" w:rsidTr="00FD3479">
        <w:trPr>
          <w:trHeight w:val="522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FD3479" w:rsidRPr="00FD3479" w:rsidRDefault="00FD3479" w:rsidP="006F51A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Uzasadnienie oceny:</w:t>
            </w:r>
          </w:p>
          <w:p w:rsidR="00FD3479" w:rsidRPr="00FD3479" w:rsidRDefault="00FD3479" w:rsidP="006F51AE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rPr>
                <w:b/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rPr>
                <w:sz w:val="20"/>
                <w:szCs w:val="20"/>
                <w:lang w:eastAsia="pl-PL"/>
              </w:rPr>
            </w:pPr>
          </w:p>
          <w:p w:rsidR="00FD3479" w:rsidRPr="00FD3479" w:rsidRDefault="00FD3479" w:rsidP="006F51AE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D3479" w:rsidRPr="00FD3479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FD3479" w:rsidRDefault="00FD3479" w:rsidP="006F51AE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Głosuję za uznaniem operacji za: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FD3479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zgodną z LSR</w:t>
            </w:r>
          </w:p>
          <w:p w:rsidR="00FD3479" w:rsidRPr="00FD3479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eastAsia="pl-PL"/>
              </w:rPr>
            </w:pPr>
            <w:r w:rsidRPr="00FD3479">
              <w:rPr>
                <w:sz w:val="20"/>
                <w:szCs w:val="20"/>
                <w:lang w:eastAsia="pl-PL"/>
              </w:rPr>
              <w:t>niezgodną z LSR</w:t>
            </w:r>
          </w:p>
        </w:tc>
      </w:tr>
      <w:tr w:rsidR="00FD3479" w:rsidRPr="00FD3479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FD3479" w:rsidRDefault="00FD3479" w:rsidP="006F51AE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podpis członka Rady Oceniającej</w:t>
            </w:r>
          </w:p>
          <w:p w:rsidR="00FD3479" w:rsidRPr="00FD3479" w:rsidRDefault="00FD3479" w:rsidP="006F51AE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FD3479">
              <w:rPr>
                <w:b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FD3479" w:rsidRDefault="00FD3479" w:rsidP="006F51AE">
            <w:pPr>
              <w:ind w:left="720"/>
              <w:rPr>
                <w:sz w:val="20"/>
                <w:szCs w:val="20"/>
                <w:lang w:eastAsia="pl-PL"/>
              </w:rPr>
            </w:pPr>
          </w:p>
        </w:tc>
      </w:tr>
    </w:tbl>
    <w:p w:rsidR="00FD3479" w:rsidRPr="00FD3479" w:rsidRDefault="00FD3479" w:rsidP="00FD3479">
      <w:pPr>
        <w:tabs>
          <w:tab w:val="left" w:pos="0"/>
        </w:tabs>
        <w:rPr>
          <w:b/>
          <w:sz w:val="20"/>
          <w:szCs w:val="20"/>
          <w:lang w:eastAsia="pl-PL"/>
        </w:rPr>
      </w:pPr>
    </w:p>
    <w:p w:rsidR="00AE6830" w:rsidRPr="00FD3479" w:rsidRDefault="00AE6830" w:rsidP="00FD3479">
      <w:pPr>
        <w:pStyle w:val="Default"/>
        <w:jc w:val="both"/>
        <w:rPr>
          <w:b/>
          <w:sz w:val="22"/>
          <w:szCs w:val="22"/>
        </w:rPr>
      </w:pPr>
    </w:p>
    <w:sectPr w:rsidR="00AE6830" w:rsidRPr="00FD3479" w:rsidSect="00C812EB"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4E" w:rsidRDefault="00491D4E" w:rsidP="00324DB3">
      <w:r>
        <w:separator/>
      </w:r>
    </w:p>
  </w:endnote>
  <w:endnote w:type="continuationSeparator" w:id="1">
    <w:p w:rsidR="00491D4E" w:rsidRDefault="00491D4E" w:rsidP="0032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4E" w:rsidRDefault="00491D4E" w:rsidP="00324DB3">
      <w:r>
        <w:separator/>
      </w:r>
    </w:p>
  </w:footnote>
  <w:footnote w:type="continuationSeparator" w:id="1">
    <w:p w:rsidR="00491D4E" w:rsidRDefault="00491D4E" w:rsidP="00324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59E3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11"/>
    <w:multiLevelType w:val="singleLevel"/>
    <w:tmpl w:val="591628E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1D"/>
    <w:multiLevelType w:val="multilevel"/>
    <w:tmpl w:val="894EE88F"/>
    <w:lvl w:ilvl="0">
      <w:start w:val="1"/>
      <w:numFmt w:val="decimal"/>
      <w:pStyle w:val="ImportWordListStyleDefinition1411462527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">
    <w:nsid w:val="00000024"/>
    <w:multiLevelType w:val="multilevel"/>
    <w:tmpl w:val="0F2ECB9E"/>
    <w:lvl w:ilvl="0">
      <w:numFmt w:val="decimal"/>
      <w:pStyle w:val="ImportWordListStyleDefinition58523737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28"/>
    <w:multiLevelType w:val="multilevel"/>
    <w:tmpl w:val="6346F692"/>
    <w:lvl w:ilvl="0">
      <w:numFmt w:val="decimal"/>
      <w:pStyle w:val="ImportWordListStyleDefinition120810314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A"/>
    <w:multiLevelType w:val="multilevel"/>
    <w:tmpl w:val="0204AB30"/>
    <w:lvl w:ilvl="0">
      <w:numFmt w:val="decimal"/>
      <w:pStyle w:val="ImportWordListStyleDefinition139488490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C"/>
    <w:multiLevelType w:val="multilevel"/>
    <w:tmpl w:val="BBA2AE14"/>
    <w:lvl w:ilvl="0">
      <w:numFmt w:val="decimal"/>
      <w:pStyle w:val="ImportWordListStyleDefinition192853953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F"/>
    <w:multiLevelType w:val="multilevel"/>
    <w:tmpl w:val="894EE8A1"/>
    <w:lvl w:ilvl="0">
      <w:start w:val="1"/>
      <w:numFmt w:val="decimal"/>
      <w:pStyle w:val="ImportWordListStyleDefinition1795557098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9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2">
    <w:nsid w:val="00000031"/>
    <w:multiLevelType w:val="multilevel"/>
    <w:tmpl w:val="894EE8A3"/>
    <w:lvl w:ilvl="0">
      <w:start w:val="1"/>
      <w:numFmt w:val="decimal"/>
      <w:pStyle w:val="ImportWordListStyleDefinition4202697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3">
    <w:nsid w:val="00000033"/>
    <w:multiLevelType w:val="multilevel"/>
    <w:tmpl w:val="894EE8A5"/>
    <w:lvl w:ilvl="0">
      <w:start w:val="1"/>
      <w:numFmt w:val="decimal"/>
      <w:pStyle w:val="ImportWordListStyleDefinition1834758896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4">
    <w:nsid w:val="00000037"/>
    <w:multiLevelType w:val="multilevel"/>
    <w:tmpl w:val="BDE6CF02"/>
    <w:lvl w:ilvl="0">
      <w:start w:val="4"/>
      <w:numFmt w:val="decimal"/>
      <w:pStyle w:val="ImportWordListStyleDefinition203522891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5">
    <w:nsid w:val="0000003B"/>
    <w:multiLevelType w:val="multilevel"/>
    <w:tmpl w:val="894EE8AD"/>
    <w:lvl w:ilvl="0">
      <w:start w:val="1"/>
      <w:numFmt w:val="decimal"/>
      <w:pStyle w:val="ImportWordListStyleDefinition44427623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6">
    <w:nsid w:val="0000003D"/>
    <w:multiLevelType w:val="multilevel"/>
    <w:tmpl w:val="894EE8AF"/>
    <w:lvl w:ilvl="0">
      <w:start w:val="1"/>
      <w:numFmt w:val="decimal"/>
      <w:pStyle w:val="ImportWordListStyleDefinition168389253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7">
    <w:nsid w:val="00000053"/>
    <w:multiLevelType w:val="multilevel"/>
    <w:tmpl w:val="894EE8C5"/>
    <w:lvl w:ilvl="0">
      <w:start w:val="1"/>
      <w:numFmt w:val="decimal"/>
      <w:pStyle w:val="ImportWordListStyleDefinition583690540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8">
    <w:nsid w:val="0000005E"/>
    <w:multiLevelType w:val="multilevel"/>
    <w:tmpl w:val="35DCC208"/>
    <w:lvl w:ilvl="0">
      <w:numFmt w:val="decimal"/>
      <w:pStyle w:val="ImportWordListStyleDefinition135931307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60"/>
    <w:multiLevelType w:val="multilevel"/>
    <w:tmpl w:val="03CE45D2"/>
    <w:lvl w:ilvl="0">
      <w:numFmt w:val="decimal"/>
      <w:pStyle w:val="ImportWordListStyleDefinition52474991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8342D1"/>
    <w:multiLevelType w:val="hybridMultilevel"/>
    <w:tmpl w:val="5DD2AF7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475EF1"/>
    <w:multiLevelType w:val="hybridMultilevel"/>
    <w:tmpl w:val="4142CE06"/>
    <w:lvl w:ilvl="0" w:tplc="CEAAD618">
      <w:start w:val="1"/>
      <w:numFmt w:val="bullet"/>
      <w:lvlText w:val="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03532BAC"/>
    <w:multiLevelType w:val="hybridMultilevel"/>
    <w:tmpl w:val="851CFBC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061D35F3"/>
    <w:multiLevelType w:val="multilevel"/>
    <w:tmpl w:val="B8C04D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 Light" w:eastAsia="Arial Unicode MS" w:hAnsi="Calibri Light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DC8598D"/>
    <w:multiLevelType w:val="hybridMultilevel"/>
    <w:tmpl w:val="3BBAD2DA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871E2"/>
    <w:multiLevelType w:val="hybridMultilevel"/>
    <w:tmpl w:val="FE6CFE0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833D15"/>
    <w:multiLevelType w:val="hybridMultilevel"/>
    <w:tmpl w:val="3D1A71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9F5FEA"/>
    <w:multiLevelType w:val="hybridMultilevel"/>
    <w:tmpl w:val="9DAEA3D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4168ED"/>
    <w:multiLevelType w:val="hybridMultilevel"/>
    <w:tmpl w:val="11BCA512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5F36F2"/>
    <w:multiLevelType w:val="hybridMultilevel"/>
    <w:tmpl w:val="D800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2D309D"/>
    <w:multiLevelType w:val="hybridMultilevel"/>
    <w:tmpl w:val="565C6788"/>
    <w:lvl w:ilvl="0" w:tplc="BFC6C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11C12"/>
    <w:multiLevelType w:val="hybridMultilevel"/>
    <w:tmpl w:val="2F02D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26801"/>
    <w:multiLevelType w:val="hybridMultilevel"/>
    <w:tmpl w:val="72D6D8F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1F1B5E"/>
    <w:multiLevelType w:val="hybridMultilevel"/>
    <w:tmpl w:val="19260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73D1489"/>
    <w:multiLevelType w:val="hybridMultilevel"/>
    <w:tmpl w:val="DD48A75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2B4944FF"/>
    <w:multiLevelType w:val="hybridMultilevel"/>
    <w:tmpl w:val="455096B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2C8E0236"/>
    <w:multiLevelType w:val="hybridMultilevel"/>
    <w:tmpl w:val="E7C0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35260A"/>
    <w:multiLevelType w:val="hybridMultilevel"/>
    <w:tmpl w:val="FDDEC47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2101DC"/>
    <w:multiLevelType w:val="hybridMultilevel"/>
    <w:tmpl w:val="FF808C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2691586"/>
    <w:multiLevelType w:val="hybridMultilevel"/>
    <w:tmpl w:val="F2040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BB0C63"/>
    <w:multiLevelType w:val="hybridMultilevel"/>
    <w:tmpl w:val="EBF48C3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6E4A">
      <w:start w:val="1"/>
      <w:numFmt w:val="bullet"/>
      <w:lvlText w:val=""/>
      <w:lvlJc w:val="left"/>
      <w:pPr>
        <w:ind w:left="394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07628D"/>
    <w:multiLevelType w:val="hybridMultilevel"/>
    <w:tmpl w:val="2BEC7B44"/>
    <w:lvl w:ilvl="0" w:tplc="3DD2FB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13E3B"/>
    <w:multiLevelType w:val="hybridMultilevel"/>
    <w:tmpl w:val="5BD8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82010"/>
    <w:multiLevelType w:val="multilevel"/>
    <w:tmpl w:val="8688B258"/>
    <w:lvl w:ilvl="0">
      <w:start w:val="1"/>
      <w:numFmt w:val="decimal"/>
      <w:lvlText w:val="%1."/>
      <w:lvlJc w:val="left"/>
      <w:rPr>
        <w:rFonts w:ascii="Calibri Light" w:eastAsiaTheme="minorHAnsi" w:hAnsi="Calibri Ligh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3F7A10"/>
    <w:multiLevelType w:val="hybridMultilevel"/>
    <w:tmpl w:val="2714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6422D7"/>
    <w:multiLevelType w:val="hybridMultilevel"/>
    <w:tmpl w:val="91DC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3567F9"/>
    <w:multiLevelType w:val="hybridMultilevel"/>
    <w:tmpl w:val="1752F5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A6033B2"/>
    <w:multiLevelType w:val="hybridMultilevel"/>
    <w:tmpl w:val="F78667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C666CE"/>
    <w:multiLevelType w:val="hybridMultilevel"/>
    <w:tmpl w:val="6CAA1A76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D34FB"/>
    <w:multiLevelType w:val="hybridMultilevel"/>
    <w:tmpl w:val="8970023A"/>
    <w:lvl w:ilvl="0" w:tplc="E8C08E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421D1"/>
    <w:multiLevelType w:val="hybridMultilevel"/>
    <w:tmpl w:val="29CCFC50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0E249A"/>
    <w:multiLevelType w:val="hybridMultilevel"/>
    <w:tmpl w:val="DAEC2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1AD1416"/>
    <w:multiLevelType w:val="hybridMultilevel"/>
    <w:tmpl w:val="D03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165408"/>
    <w:multiLevelType w:val="hybridMultilevel"/>
    <w:tmpl w:val="1B140CF4"/>
    <w:lvl w:ilvl="0" w:tplc="EC0A01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9F1563"/>
    <w:multiLevelType w:val="hybridMultilevel"/>
    <w:tmpl w:val="F0F20550"/>
    <w:lvl w:ilvl="0" w:tplc="0415000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224C38"/>
    <w:multiLevelType w:val="hybridMultilevel"/>
    <w:tmpl w:val="331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986D32"/>
    <w:multiLevelType w:val="hybridMultilevel"/>
    <w:tmpl w:val="5D6C875C"/>
    <w:lvl w:ilvl="0" w:tplc="5D38A9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83594D"/>
    <w:multiLevelType w:val="hybridMultilevel"/>
    <w:tmpl w:val="B08C5CF4"/>
    <w:lvl w:ilvl="0" w:tplc="52421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F778FD"/>
    <w:multiLevelType w:val="hybridMultilevel"/>
    <w:tmpl w:val="86108F16"/>
    <w:lvl w:ilvl="0" w:tplc="EE2A5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B397211"/>
    <w:multiLevelType w:val="hybridMultilevel"/>
    <w:tmpl w:val="794AA4C8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FD6FC5"/>
    <w:multiLevelType w:val="hybridMultilevel"/>
    <w:tmpl w:val="375E836E"/>
    <w:lvl w:ilvl="0" w:tplc="EFEE0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5BB00B3"/>
    <w:multiLevelType w:val="hybridMultilevel"/>
    <w:tmpl w:val="EEE0BB30"/>
    <w:lvl w:ilvl="0" w:tplc="7E3C3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8507C2"/>
    <w:multiLevelType w:val="hybridMultilevel"/>
    <w:tmpl w:val="0C0A3BFC"/>
    <w:lvl w:ilvl="0" w:tplc="BA2E0A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104630"/>
    <w:multiLevelType w:val="hybridMultilevel"/>
    <w:tmpl w:val="E8AE0F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ADB1606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F45E44"/>
    <w:multiLevelType w:val="hybridMultilevel"/>
    <w:tmpl w:val="B118653A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293E29"/>
    <w:multiLevelType w:val="hybridMultilevel"/>
    <w:tmpl w:val="EB1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178A9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CE0C0B"/>
    <w:multiLevelType w:val="hybridMultilevel"/>
    <w:tmpl w:val="64C8B63A"/>
    <w:lvl w:ilvl="0" w:tplc="B0BA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61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1"/>
  </w:num>
  <w:num w:numId="17">
    <w:abstractNumId w:val="57"/>
  </w:num>
  <w:num w:numId="18">
    <w:abstractNumId w:val="47"/>
  </w:num>
  <w:num w:numId="19">
    <w:abstractNumId w:val="53"/>
  </w:num>
  <w:num w:numId="20">
    <w:abstractNumId w:val="44"/>
  </w:num>
  <w:num w:numId="21">
    <w:abstractNumId w:val="46"/>
  </w:num>
  <w:num w:numId="22">
    <w:abstractNumId w:val="36"/>
  </w:num>
  <w:num w:numId="23">
    <w:abstractNumId w:val="63"/>
  </w:num>
  <w:num w:numId="24">
    <w:abstractNumId w:val="67"/>
  </w:num>
  <w:num w:numId="25">
    <w:abstractNumId w:val="33"/>
  </w:num>
  <w:num w:numId="26">
    <w:abstractNumId w:val="34"/>
  </w:num>
  <w:num w:numId="27">
    <w:abstractNumId w:val="58"/>
  </w:num>
  <w:num w:numId="28">
    <w:abstractNumId w:val="50"/>
  </w:num>
  <w:num w:numId="29">
    <w:abstractNumId w:val="38"/>
  </w:num>
  <w:num w:numId="30">
    <w:abstractNumId w:val="68"/>
  </w:num>
  <w:num w:numId="31">
    <w:abstractNumId w:val="39"/>
  </w:num>
  <w:num w:numId="32">
    <w:abstractNumId w:val="43"/>
  </w:num>
  <w:num w:numId="33">
    <w:abstractNumId w:val="48"/>
  </w:num>
  <w:num w:numId="34">
    <w:abstractNumId w:val="60"/>
  </w:num>
  <w:num w:numId="35">
    <w:abstractNumId w:val="26"/>
  </w:num>
  <w:num w:numId="36">
    <w:abstractNumId w:val="30"/>
  </w:num>
  <w:num w:numId="37">
    <w:abstractNumId w:val="29"/>
  </w:num>
  <w:num w:numId="38">
    <w:abstractNumId w:val="23"/>
  </w:num>
  <w:num w:numId="39">
    <w:abstractNumId w:val="0"/>
  </w:num>
  <w:num w:numId="40">
    <w:abstractNumId w:val="55"/>
  </w:num>
  <w:num w:numId="41">
    <w:abstractNumId w:val="52"/>
  </w:num>
  <w:num w:numId="42">
    <w:abstractNumId w:val="4"/>
  </w:num>
  <w:num w:numId="43">
    <w:abstractNumId w:val="59"/>
  </w:num>
  <w:num w:numId="44">
    <w:abstractNumId w:val="1"/>
  </w:num>
  <w:num w:numId="45">
    <w:abstractNumId w:val="22"/>
  </w:num>
  <w:num w:numId="46">
    <w:abstractNumId w:val="69"/>
  </w:num>
  <w:num w:numId="47">
    <w:abstractNumId w:val="42"/>
  </w:num>
  <w:num w:numId="48">
    <w:abstractNumId w:val="56"/>
  </w:num>
  <w:num w:numId="49">
    <w:abstractNumId w:val="45"/>
  </w:num>
  <w:num w:numId="50">
    <w:abstractNumId w:val="21"/>
  </w:num>
  <w:num w:numId="51">
    <w:abstractNumId w:val="24"/>
  </w:num>
  <w:num w:numId="52">
    <w:abstractNumId w:val="51"/>
  </w:num>
  <w:num w:numId="53">
    <w:abstractNumId w:val="65"/>
  </w:num>
  <w:num w:numId="54">
    <w:abstractNumId w:val="62"/>
  </w:num>
  <w:num w:numId="55">
    <w:abstractNumId w:val="35"/>
  </w:num>
  <w:num w:numId="56">
    <w:abstractNumId w:val="41"/>
  </w:num>
  <w:num w:numId="57">
    <w:abstractNumId w:val="54"/>
  </w:num>
  <w:num w:numId="58">
    <w:abstractNumId w:val="64"/>
  </w:num>
  <w:num w:numId="59">
    <w:abstractNumId w:val="49"/>
  </w:num>
  <w:num w:numId="60">
    <w:abstractNumId w:val="27"/>
  </w:num>
  <w:num w:numId="61">
    <w:abstractNumId w:val="66"/>
  </w:num>
  <w:num w:numId="62">
    <w:abstractNumId w:val="25"/>
  </w:num>
  <w:num w:numId="63">
    <w:abstractNumId w:val="20"/>
  </w:num>
  <w:num w:numId="64">
    <w:abstractNumId w:val="37"/>
  </w:num>
  <w:num w:numId="65">
    <w:abstractNumId w:val="32"/>
  </w:num>
  <w:num w:numId="66">
    <w:abstractNumId w:val="40"/>
  </w:num>
  <w:num w:numId="67">
    <w:abstractNumId w:val="2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A1"/>
    <w:rsid w:val="000042E6"/>
    <w:rsid w:val="0001634F"/>
    <w:rsid w:val="00021AF7"/>
    <w:rsid w:val="000235C0"/>
    <w:rsid w:val="00024149"/>
    <w:rsid w:val="000243FF"/>
    <w:rsid w:val="00027971"/>
    <w:rsid w:val="00031322"/>
    <w:rsid w:val="0003238F"/>
    <w:rsid w:val="0003328E"/>
    <w:rsid w:val="00035770"/>
    <w:rsid w:val="00041E26"/>
    <w:rsid w:val="000428BE"/>
    <w:rsid w:val="000443C4"/>
    <w:rsid w:val="0004481D"/>
    <w:rsid w:val="00044CF9"/>
    <w:rsid w:val="000460BB"/>
    <w:rsid w:val="00071642"/>
    <w:rsid w:val="00086F26"/>
    <w:rsid w:val="00095B56"/>
    <w:rsid w:val="000969E5"/>
    <w:rsid w:val="000A206E"/>
    <w:rsid w:val="000B36DF"/>
    <w:rsid w:val="000C72C2"/>
    <w:rsid w:val="000C7963"/>
    <w:rsid w:val="000C7AB8"/>
    <w:rsid w:val="000D4706"/>
    <w:rsid w:val="000F38C7"/>
    <w:rsid w:val="000F4DE2"/>
    <w:rsid w:val="00114C2A"/>
    <w:rsid w:val="00121AC3"/>
    <w:rsid w:val="0012667B"/>
    <w:rsid w:val="00130DB9"/>
    <w:rsid w:val="00137B97"/>
    <w:rsid w:val="001416DF"/>
    <w:rsid w:val="00155A51"/>
    <w:rsid w:val="001727BE"/>
    <w:rsid w:val="0017422F"/>
    <w:rsid w:val="00177CCE"/>
    <w:rsid w:val="0018288C"/>
    <w:rsid w:val="00194163"/>
    <w:rsid w:val="001B0BA1"/>
    <w:rsid w:val="001B315B"/>
    <w:rsid w:val="001B5514"/>
    <w:rsid w:val="001C090B"/>
    <w:rsid w:val="001C3E36"/>
    <w:rsid w:val="001D375F"/>
    <w:rsid w:val="001D55D1"/>
    <w:rsid w:val="001E3DC2"/>
    <w:rsid w:val="001E719B"/>
    <w:rsid w:val="002005F3"/>
    <w:rsid w:val="002105E8"/>
    <w:rsid w:val="00212294"/>
    <w:rsid w:val="002154E0"/>
    <w:rsid w:val="00216E6C"/>
    <w:rsid w:val="0022608F"/>
    <w:rsid w:val="00226E9B"/>
    <w:rsid w:val="00227083"/>
    <w:rsid w:val="00233BCE"/>
    <w:rsid w:val="002362D2"/>
    <w:rsid w:val="00236745"/>
    <w:rsid w:val="00236846"/>
    <w:rsid w:val="00241BD4"/>
    <w:rsid w:val="00242AB1"/>
    <w:rsid w:val="00243727"/>
    <w:rsid w:val="00243A66"/>
    <w:rsid w:val="00287C65"/>
    <w:rsid w:val="002951F8"/>
    <w:rsid w:val="00297264"/>
    <w:rsid w:val="002A1256"/>
    <w:rsid w:val="002A3C40"/>
    <w:rsid w:val="002A474D"/>
    <w:rsid w:val="002B75DA"/>
    <w:rsid w:val="002D0C1E"/>
    <w:rsid w:val="002D4103"/>
    <w:rsid w:val="002D4B27"/>
    <w:rsid w:val="002D4E07"/>
    <w:rsid w:val="002D692B"/>
    <w:rsid w:val="002E0EEF"/>
    <w:rsid w:val="002E4191"/>
    <w:rsid w:val="0030571E"/>
    <w:rsid w:val="00307160"/>
    <w:rsid w:val="003101CB"/>
    <w:rsid w:val="00310D85"/>
    <w:rsid w:val="00312B20"/>
    <w:rsid w:val="003134F0"/>
    <w:rsid w:val="00324D4D"/>
    <w:rsid w:val="00324DB3"/>
    <w:rsid w:val="00326F3F"/>
    <w:rsid w:val="003311E7"/>
    <w:rsid w:val="003314B3"/>
    <w:rsid w:val="0033290B"/>
    <w:rsid w:val="003340B9"/>
    <w:rsid w:val="003516DD"/>
    <w:rsid w:val="003541AC"/>
    <w:rsid w:val="003547CA"/>
    <w:rsid w:val="00354A34"/>
    <w:rsid w:val="00354B2B"/>
    <w:rsid w:val="00357739"/>
    <w:rsid w:val="00365654"/>
    <w:rsid w:val="00366CE5"/>
    <w:rsid w:val="00380913"/>
    <w:rsid w:val="0038474A"/>
    <w:rsid w:val="00386289"/>
    <w:rsid w:val="00390887"/>
    <w:rsid w:val="00391302"/>
    <w:rsid w:val="0039183A"/>
    <w:rsid w:val="003A115A"/>
    <w:rsid w:val="003A6EA3"/>
    <w:rsid w:val="003B1C18"/>
    <w:rsid w:val="003B5848"/>
    <w:rsid w:val="003C442D"/>
    <w:rsid w:val="003E35C8"/>
    <w:rsid w:val="003E4507"/>
    <w:rsid w:val="003F2495"/>
    <w:rsid w:val="003F2DC9"/>
    <w:rsid w:val="003F513F"/>
    <w:rsid w:val="003F5315"/>
    <w:rsid w:val="003F6A22"/>
    <w:rsid w:val="00402C0B"/>
    <w:rsid w:val="00403B5E"/>
    <w:rsid w:val="004064EF"/>
    <w:rsid w:val="00410382"/>
    <w:rsid w:val="00410CE7"/>
    <w:rsid w:val="004135E2"/>
    <w:rsid w:val="00424DBC"/>
    <w:rsid w:val="00440068"/>
    <w:rsid w:val="00440A64"/>
    <w:rsid w:val="004515E8"/>
    <w:rsid w:val="00463981"/>
    <w:rsid w:val="00465FDF"/>
    <w:rsid w:val="00474506"/>
    <w:rsid w:val="00474511"/>
    <w:rsid w:val="00491A5D"/>
    <w:rsid w:val="00491D4E"/>
    <w:rsid w:val="00494225"/>
    <w:rsid w:val="00494DED"/>
    <w:rsid w:val="004A1B4D"/>
    <w:rsid w:val="004A4B73"/>
    <w:rsid w:val="004A63C3"/>
    <w:rsid w:val="004D20D4"/>
    <w:rsid w:val="004D3420"/>
    <w:rsid w:val="004E5953"/>
    <w:rsid w:val="004F2E87"/>
    <w:rsid w:val="004F5DDE"/>
    <w:rsid w:val="004F6BC2"/>
    <w:rsid w:val="0050043E"/>
    <w:rsid w:val="00502EC5"/>
    <w:rsid w:val="00504D37"/>
    <w:rsid w:val="00512A01"/>
    <w:rsid w:val="00512B46"/>
    <w:rsid w:val="00526131"/>
    <w:rsid w:val="00526177"/>
    <w:rsid w:val="005263D6"/>
    <w:rsid w:val="00533E4B"/>
    <w:rsid w:val="005409A2"/>
    <w:rsid w:val="00560007"/>
    <w:rsid w:val="0056153C"/>
    <w:rsid w:val="00565E56"/>
    <w:rsid w:val="005662FD"/>
    <w:rsid w:val="00582DF3"/>
    <w:rsid w:val="00594B12"/>
    <w:rsid w:val="005A225C"/>
    <w:rsid w:val="005A33ED"/>
    <w:rsid w:val="005A3642"/>
    <w:rsid w:val="005B0119"/>
    <w:rsid w:val="005B1F01"/>
    <w:rsid w:val="005B5EA0"/>
    <w:rsid w:val="005C6136"/>
    <w:rsid w:val="005C6804"/>
    <w:rsid w:val="005D2DC8"/>
    <w:rsid w:val="005F0F9A"/>
    <w:rsid w:val="005F4B83"/>
    <w:rsid w:val="006018B2"/>
    <w:rsid w:val="006337EE"/>
    <w:rsid w:val="006358E6"/>
    <w:rsid w:val="0063649F"/>
    <w:rsid w:val="00640DAA"/>
    <w:rsid w:val="0064192D"/>
    <w:rsid w:val="006421C7"/>
    <w:rsid w:val="00644E09"/>
    <w:rsid w:val="00645D14"/>
    <w:rsid w:val="0064788B"/>
    <w:rsid w:val="0067352D"/>
    <w:rsid w:val="006739BA"/>
    <w:rsid w:val="00680C36"/>
    <w:rsid w:val="00693882"/>
    <w:rsid w:val="00694B70"/>
    <w:rsid w:val="006971C7"/>
    <w:rsid w:val="00697305"/>
    <w:rsid w:val="006A3210"/>
    <w:rsid w:val="006A3864"/>
    <w:rsid w:val="006A4FEA"/>
    <w:rsid w:val="006A6E87"/>
    <w:rsid w:val="006A7855"/>
    <w:rsid w:val="006C456A"/>
    <w:rsid w:val="006E284F"/>
    <w:rsid w:val="006E7E73"/>
    <w:rsid w:val="00700084"/>
    <w:rsid w:val="0070392E"/>
    <w:rsid w:val="007052FE"/>
    <w:rsid w:val="00715BCF"/>
    <w:rsid w:val="007167B0"/>
    <w:rsid w:val="00717723"/>
    <w:rsid w:val="007208EF"/>
    <w:rsid w:val="00720D4B"/>
    <w:rsid w:val="0073112B"/>
    <w:rsid w:val="007418FF"/>
    <w:rsid w:val="00742E18"/>
    <w:rsid w:val="007459C6"/>
    <w:rsid w:val="007461A1"/>
    <w:rsid w:val="0074701C"/>
    <w:rsid w:val="007478E2"/>
    <w:rsid w:val="007535E8"/>
    <w:rsid w:val="00760ABB"/>
    <w:rsid w:val="007639C7"/>
    <w:rsid w:val="0077085D"/>
    <w:rsid w:val="00783924"/>
    <w:rsid w:val="007A116C"/>
    <w:rsid w:val="007A1A7A"/>
    <w:rsid w:val="007A21F6"/>
    <w:rsid w:val="007A4FCB"/>
    <w:rsid w:val="007B56FA"/>
    <w:rsid w:val="007B6CA4"/>
    <w:rsid w:val="007C2EE2"/>
    <w:rsid w:val="007C4FA4"/>
    <w:rsid w:val="007E2147"/>
    <w:rsid w:val="007E4549"/>
    <w:rsid w:val="007E7736"/>
    <w:rsid w:val="00802159"/>
    <w:rsid w:val="0080471D"/>
    <w:rsid w:val="0081625B"/>
    <w:rsid w:val="0081770B"/>
    <w:rsid w:val="00820840"/>
    <w:rsid w:val="008218EF"/>
    <w:rsid w:val="0084232E"/>
    <w:rsid w:val="008445F8"/>
    <w:rsid w:val="00845A8B"/>
    <w:rsid w:val="008463A1"/>
    <w:rsid w:val="00857460"/>
    <w:rsid w:val="008622AC"/>
    <w:rsid w:val="00866089"/>
    <w:rsid w:val="00866A68"/>
    <w:rsid w:val="00871143"/>
    <w:rsid w:val="00876067"/>
    <w:rsid w:val="00877800"/>
    <w:rsid w:val="0088408D"/>
    <w:rsid w:val="00895DF8"/>
    <w:rsid w:val="00895FEC"/>
    <w:rsid w:val="00896D8C"/>
    <w:rsid w:val="008973C5"/>
    <w:rsid w:val="008A1795"/>
    <w:rsid w:val="008A2D2B"/>
    <w:rsid w:val="008B019D"/>
    <w:rsid w:val="008B39F0"/>
    <w:rsid w:val="008C1D05"/>
    <w:rsid w:val="008C3E81"/>
    <w:rsid w:val="008C5F56"/>
    <w:rsid w:val="008C73B7"/>
    <w:rsid w:val="008E73F1"/>
    <w:rsid w:val="008E7698"/>
    <w:rsid w:val="008F0CC0"/>
    <w:rsid w:val="0090567F"/>
    <w:rsid w:val="00910DC4"/>
    <w:rsid w:val="009113AD"/>
    <w:rsid w:val="009146C6"/>
    <w:rsid w:val="009155BA"/>
    <w:rsid w:val="00920F2B"/>
    <w:rsid w:val="009223F5"/>
    <w:rsid w:val="00932687"/>
    <w:rsid w:val="00942C01"/>
    <w:rsid w:val="00945587"/>
    <w:rsid w:val="009601E8"/>
    <w:rsid w:val="00982E2C"/>
    <w:rsid w:val="009859AB"/>
    <w:rsid w:val="00990C54"/>
    <w:rsid w:val="00996D1F"/>
    <w:rsid w:val="00997D62"/>
    <w:rsid w:val="009A590B"/>
    <w:rsid w:val="009B0304"/>
    <w:rsid w:val="009B7FE6"/>
    <w:rsid w:val="009D0AE7"/>
    <w:rsid w:val="009D7F35"/>
    <w:rsid w:val="009E0E9E"/>
    <w:rsid w:val="009E50F9"/>
    <w:rsid w:val="009F09F6"/>
    <w:rsid w:val="00A01B1A"/>
    <w:rsid w:val="00A17CB3"/>
    <w:rsid w:val="00A2338F"/>
    <w:rsid w:val="00A263C8"/>
    <w:rsid w:val="00A26C80"/>
    <w:rsid w:val="00A43FA7"/>
    <w:rsid w:val="00A45736"/>
    <w:rsid w:val="00A45B81"/>
    <w:rsid w:val="00A46356"/>
    <w:rsid w:val="00A5112F"/>
    <w:rsid w:val="00A7389A"/>
    <w:rsid w:val="00A73BC1"/>
    <w:rsid w:val="00A809C9"/>
    <w:rsid w:val="00A85871"/>
    <w:rsid w:val="00A92461"/>
    <w:rsid w:val="00A9417F"/>
    <w:rsid w:val="00AA19AE"/>
    <w:rsid w:val="00AA19C3"/>
    <w:rsid w:val="00AA3451"/>
    <w:rsid w:val="00AA3863"/>
    <w:rsid w:val="00AA7220"/>
    <w:rsid w:val="00AB389A"/>
    <w:rsid w:val="00AC43D6"/>
    <w:rsid w:val="00AD0C39"/>
    <w:rsid w:val="00AD2698"/>
    <w:rsid w:val="00AE1496"/>
    <w:rsid w:val="00AE6830"/>
    <w:rsid w:val="00AE769C"/>
    <w:rsid w:val="00AE78C9"/>
    <w:rsid w:val="00AE79E8"/>
    <w:rsid w:val="00B07D93"/>
    <w:rsid w:val="00B27D73"/>
    <w:rsid w:val="00B43D75"/>
    <w:rsid w:val="00B55197"/>
    <w:rsid w:val="00B57603"/>
    <w:rsid w:val="00B616D1"/>
    <w:rsid w:val="00B65650"/>
    <w:rsid w:val="00B67535"/>
    <w:rsid w:val="00B70E85"/>
    <w:rsid w:val="00B73EA6"/>
    <w:rsid w:val="00B77FFC"/>
    <w:rsid w:val="00B965A7"/>
    <w:rsid w:val="00BA11B9"/>
    <w:rsid w:val="00BA3B18"/>
    <w:rsid w:val="00BA4F34"/>
    <w:rsid w:val="00BA62E5"/>
    <w:rsid w:val="00BB5511"/>
    <w:rsid w:val="00BC0C39"/>
    <w:rsid w:val="00BC70B5"/>
    <w:rsid w:val="00BD2845"/>
    <w:rsid w:val="00BF0B82"/>
    <w:rsid w:val="00BF1E35"/>
    <w:rsid w:val="00BF541B"/>
    <w:rsid w:val="00C043BA"/>
    <w:rsid w:val="00C07FDD"/>
    <w:rsid w:val="00C1179D"/>
    <w:rsid w:val="00C146DC"/>
    <w:rsid w:val="00C17062"/>
    <w:rsid w:val="00C23BCA"/>
    <w:rsid w:val="00C2560B"/>
    <w:rsid w:val="00C36121"/>
    <w:rsid w:val="00C37290"/>
    <w:rsid w:val="00C6031D"/>
    <w:rsid w:val="00C73C99"/>
    <w:rsid w:val="00C812EB"/>
    <w:rsid w:val="00C8628A"/>
    <w:rsid w:val="00C95830"/>
    <w:rsid w:val="00C96D64"/>
    <w:rsid w:val="00CA6CE5"/>
    <w:rsid w:val="00CB0340"/>
    <w:rsid w:val="00CB7EBD"/>
    <w:rsid w:val="00CC700E"/>
    <w:rsid w:val="00CD0890"/>
    <w:rsid w:val="00CD47D9"/>
    <w:rsid w:val="00CD48EE"/>
    <w:rsid w:val="00CE124B"/>
    <w:rsid w:val="00CE1AB9"/>
    <w:rsid w:val="00CE20BA"/>
    <w:rsid w:val="00CE24F6"/>
    <w:rsid w:val="00CE5031"/>
    <w:rsid w:val="00D03409"/>
    <w:rsid w:val="00D03C1B"/>
    <w:rsid w:val="00D1378E"/>
    <w:rsid w:val="00D22D44"/>
    <w:rsid w:val="00D261F4"/>
    <w:rsid w:val="00D32FDC"/>
    <w:rsid w:val="00D46359"/>
    <w:rsid w:val="00D63166"/>
    <w:rsid w:val="00D82383"/>
    <w:rsid w:val="00D9596C"/>
    <w:rsid w:val="00DA6E82"/>
    <w:rsid w:val="00DB2E32"/>
    <w:rsid w:val="00DB361C"/>
    <w:rsid w:val="00DB585C"/>
    <w:rsid w:val="00DB67B5"/>
    <w:rsid w:val="00DC6B46"/>
    <w:rsid w:val="00DC7B1E"/>
    <w:rsid w:val="00DD04BE"/>
    <w:rsid w:val="00DD1D0C"/>
    <w:rsid w:val="00DD4C67"/>
    <w:rsid w:val="00DE272F"/>
    <w:rsid w:val="00DF1DD9"/>
    <w:rsid w:val="00DF20F9"/>
    <w:rsid w:val="00DF4219"/>
    <w:rsid w:val="00DF67DE"/>
    <w:rsid w:val="00E016CD"/>
    <w:rsid w:val="00E0321D"/>
    <w:rsid w:val="00E050D8"/>
    <w:rsid w:val="00E07DAF"/>
    <w:rsid w:val="00E16051"/>
    <w:rsid w:val="00E17C4E"/>
    <w:rsid w:val="00E21BB0"/>
    <w:rsid w:val="00E3350E"/>
    <w:rsid w:val="00E36AC3"/>
    <w:rsid w:val="00E42B39"/>
    <w:rsid w:val="00E448B3"/>
    <w:rsid w:val="00E516BF"/>
    <w:rsid w:val="00E640F0"/>
    <w:rsid w:val="00E642FC"/>
    <w:rsid w:val="00E65687"/>
    <w:rsid w:val="00E66785"/>
    <w:rsid w:val="00E746A8"/>
    <w:rsid w:val="00E75924"/>
    <w:rsid w:val="00E8695F"/>
    <w:rsid w:val="00E87829"/>
    <w:rsid w:val="00E87DA9"/>
    <w:rsid w:val="00E90260"/>
    <w:rsid w:val="00E92D9E"/>
    <w:rsid w:val="00EA15AE"/>
    <w:rsid w:val="00EA1FD7"/>
    <w:rsid w:val="00EA5941"/>
    <w:rsid w:val="00EA5F73"/>
    <w:rsid w:val="00EB6F45"/>
    <w:rsid w:val="00EC7489"/>
    <w:rsid w:val="00ED4A7E"/>
    <w:rsid w:val="00EE48F3"/>
    <w:rsid w:val="00EE5236"/>
    <w:rsid w:val="00EF0AC0"/>
    <w:rsid w:val="00EF2A1D"/>
    <w:rsid w:val="00EF6248"/>
    <w:rsid w:val="00F10AB8"/>
    <w:rsid w:val="00F24285"/>
    <w:rsid w:val="00F27AD5"/>
    <w:rsid w:val="00F33827"/>
    <w:rsid w:val="00F376A2"/>
    <w:rsid w:val="00F40924"/>
    <w:rsid w:val="00F434BB"/>
    <w:rsid w:val="00F503A6"/>
    <w:rsid w:val="00F50A4D"/>
    <w:rsid w:val="00F71FDD"/>
    <w:rsid w:val="00F81D73"/>
    <w:rsid w:val="00F91C89"/>
    <w:rsid w:val="00FB6474"/>
    <w:rsid w:val="00FC54CB"/>
    <w:rsid w:val="00FD1DBF"/>
    <w:rsid w:val="00FD3479"/>
    <w:rsid w:val="00FD485A"/>
    <w:rsid w:val="00FD4AF9"/>
    <w:rsid w:val="00FD51E1"/>
    <w:rsid w:val="00FD76F6"/>
    <w:rsid w:val="00FE44C3"/>
    <w:rsid w:val="00FF032C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D32FDC"/>
    <w:pPr>
      <w:jc w:val="both"/>
    </w:pPr>
    <w:rPr>
      <w:b/>
      <w:bCs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2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7AA6-10AF-4E3E-8A30-4198725A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lgd1</dc:creator>
  <cp:lastModifiedBy>Marta</cp:lastModifiedBy>
  <cp:revision>2</cp:revision>
  <cp:lastPrinted>2017-07-13T12:23:00Z</cp:lastPrinted>
  <dcterms:created xsi:type="dcterms:W3CDTF">2017-09-11T09:51:00Z</dcterms:created>
  <dcterms:modified xsi:type="dcterms:W3CDTF">2017-09-11T09:51:00Z</dcterms:modified>
</cp:coreProperties>
</file>