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00" w:rsidRPr="00C22567" w:rsidRDefault="00877800" w:rsidP="00FD3479">
      <w:pPr>
        <w:ind w:left="4956"/>
        <w:jc w:val="right"/>
        <w:rPr>
          <w:b/>
          <w:sz w:val="20"/>
          <w:szCs w:val="20"/>
          <w:lang w:val="pl-PL" w:eastAsia="pl-PL"/>
        </w:rPr>
      </w:pPr>
    </w:p>
    <w:p w:rsidR="00FD3479" w:rsidRPr="00C22567" w:rsidRDefault="00FD3479" w:rsidP="00FD3479">
      <w:pPr>
        <w:ind w:left="4956"/>
        <w:jc w:val="right"/>
        <w:rPr>
          <w:b/>
          <w:sz w:val="20"/>
          <w:szCs w:val="20"/>
          <w:lang w:val="pl-PL" w:eastAsia="pl-PL"/>
        </w:rPr>
      </w:pPr>
      <w:r w:rsidRPr="00C22567">
        <w:rPr>
          <w:b/>
          <w:sz w:val="20"/>
          <w:szCs w:val="20"/>
          <w:lang w:val="pl-PL" w:eastAsia="pl-PL"/>
        </w:rPr>
        <w:t xml:space="preserve">Załącznik nr </w:t>
      </w:r>
      <w:r w:rsidR="003B085B" w:rsidRPr="00C22567">
        <w:rPr>
          <w:b/>
          <w:sz w:val="20"/>
          <w:szCs w:val="20"/>
          <w:lang w:val="pl-PL" w:eastAsia="pl-PL"/>
        </w:rPr>
        <w:t>6</w:t>
      </w:r>
    </w:p>
    <w:p w:rsidR="003B085B" w:rsidRPr="00C22567" w:rsidRDefault="003B085B" w:rsidP="003B085B">
      <w:pPr>
        <w:pStyle w:val="Default"/>
        <w:jc w:val="right"/>
        <w:rPr>
          <w:color w:val="auto"/>
          <w:sz w:val="18"/>
          <w:szCs w:val="18"/>
        </w:rPr>
      </w:pPr>
      <w:r w:rsidRPr="00C22567">
        <w:rPr>
          <w:bCs/>
          <w:color w:val="auto"/>
          <w:sz w:val="18"/>
          <w:szCs w:val="18"/>
        </w:rPr>
        <w:t>do Procedury oceny i wyboru</w:t>
      </w:r>
      <w:r w:rsidRPr="00C22567">
        <w:rPr>
          <w:color w:val="auto"/>
          <w:sz w:val="18"/>
          <w:szCs w:val="18"/>
        </w:rPr>
        <w:t xml:space="preserve"> </w:t>
      </w:r>
      <w:r w:rsidRPr="00C22567">
        <w:rPr>
          <w:bCs/>
          <w:color w:val="auto"/>
          <w:sz w:val="18"/>
          <w:szCs w:val="18"/>
        </w:rPr>
        <w:t>grantobiorców w ramach poddziałania</w:t>
      </w:r>
    </w:p>
    <w:p w:rsidR="003B085B" w:rsidRPr="00C22567" w:rsidRDefault="003B085B" w:rsidP="003B085B">
      <w:pPr>
        <w:pStyle w:val="Default"/>
        <w:jc w:val="right"/>
        <w:rPr>
          <w:bCs/>
          <w:color w:val="auto"/>
          <w:sz w:val="18"/>
          <w:szCs w:val="18"/>
        </w:rPr>
      </w:pPr>
      <w:r w:rsidRPr="00C22567">
        <w:rPr>
          <w:bCs/>
          <w:color w:val="auto"/>
          <w:sz w:val="18"/>
          <w:szCs w:val="18"/>
        </w:rPr>
        <w:t xml:space="preserve">„Wsparcie na wdrażanie operacji w ramach strategii rozwoju </w:t>
      </w:r>
    </w:p>
    <w:p w:rsidR="003B085B" w:rsidRPr="00C22567" w:rsidRDefault="003B085B" w:rsidP="003B085B">
      <w:pPr>
        <w:pStyle w:val="Default"/>
        <w:jc w:val="right"/>
        <w:rPr>
          <w:bCs/>
          <w:color w:val="auto"/>
          <w:sz w:val="18"/>
          <w:szCs w:val="18"/>
        </w:rPr>
      </w:pPr>
      <w:r w:rsidRPr="00C22567">
        <w:rPr>
          <w:bCs/>
          <w:color w:val="auto"/>
          <w:sz w:val="18"/>
          <w:szCs w:val="18"/>
        </w:rPr>
        <w:t>lokalnego kierowanego przez społeczność” objętego PROW 2014-2020</w:t>
      </w:r>
    </w:p>
    <w:p w:rsidR="00FD3479" w:rsidRPr="00C22567" w:rsidRDefault="00FD3479" w:rsidP="00FD3479">
      <w:pPr>
        <w:ind w:left="4956"/>
        <w:jc w:val="right"/>
        <w:rPr>
          <w:sz w:val="20"/>
          <w:szCs w:val="20"/>
          <w:lang w:val="pl-PL" w:eastAsia="pl-PL"/>
        </w:rPr>
      </w:pPr>
      <w:r w:rsidRPr="00C22567">
        <w:rPr>
          <w:sz w:val="20"/>
          <w:szCs w:val="20"/>
          <w:lang w:val="pl-PL" w:eastAsia="pl-PL"/>
        </w:rPr>
        <w:br/>
      </w:r>
    </w:p>
    <w:p w:rsidR="008C73B7" w:rsidRPr="00C22567" w:rsidRDefault="008C73B7" w:rsidP="00FD3479">
      <w:pPr>
        <w:ind w:left="4956"/>
        <w:jc w:val="right"/>
        <w:rPr>
          <w:sz w:val="20"/>
          <w:szCs w:val="20"/>
          <w:lang w:val="pl-PL" w:eastAsia="pl-PL"/>
        </w:rPr>
      </w:pPr>
    </w:p>
    <w:p w:rsidR="00FD3479" w:rsidRPr="00C22567" w:rsidRDefault="00FD3479" w:rsidP="00FD3479">
      <w:pPr>
        <w:tabs>
          <w:tab w:val="left" w:pos="284"/>
        </w:tabs>
        <w:rPr>
          <w:sz w:val="20"/>
          <w:szCs w:val="20"/>
          <w:lang w:val="pl-PL" w:eastAsia="pl-PL"/>
        </w:rPr>
      </w:pPr>
      <w:r w:rsidRPr="00C22567">
        <w:rPr>
          <w:sz w:val="20"/>
          <w:szCs w:val="20"/>
          <w:lang w:val="pl-PL" w:eastAsia="pl-PL"/>
        </w:rPr>
        <w:t xml:space="preserve">………………………                                                        </w:t>
      </w:r>
    </w:p>
    <w:p w:rsidR="00FD3479" w:rsidRPr="00C22567" w:rsidRDefault="00FD3479" w:rsidP="00FD3479">
      <w:pPr>
        <w:tabs>
          <w:tab w:val="left" w:pos="284"/>
        </w:tabs>
        <w:rPr>
          <w:sz w:val="20"/>
          <w:szCs w:val="20"/>
          <w:lang w:val="pl-PL" w:eastAsia="pl-PL"/>
        </w:rPr>
      </w:pPr>
      <w:r w:rsidRPr="00C22567">
        <w:rPr>
          <w:sz w:val="20"/>
          <w:szCs w:val="20"/>
          <w:lang w:val="pl-PL" w:eastAsia="pl-PL"/>
        </w:rPr>
        <w:t xml:space="preserve">  pieczęć  LGD</w:t>
      </w:r>
    </w:p>
    <w:p w:rsidR="00FD3479" w:rsidRPr="00C22567" w:rsidRDefault="00FD3479" w:rsidP="00FD3479">
      <w:pPr>
        <w:tabs>
          <w:tab w:val="left" w:pos="284"/>
        </w:tabs>
        <w:jc w:val="right"/>
        <w:rPr>
          <w:b/>
          <w:sz w:val="20"/>
          <w:szCs w:val="20"/>
          <w:lang w:val="pl-PL" w:eastAsia="pl-PL"/>
        </w:rPr>
      </w:pPr>
    </w:p>
    <w:p w:rsidR="00FD3479" w:rsidRPr="00C22567" w:rsidRDefault="00FD3479" w:rsidP="00FD3479">
      <w:pPr>
        <w:tabs>
          <w:tab w:val="left" w:pos="284"/>
        </w:tabs>
        <w:jc w:val="center"/>
        <w:rPr>
          <w:b/>
          <w:sz w:val="20"/>
          <w:szCs w:val="20"/>
          <w:lang w:val="pl-PL" w:eastAsia="pl-PL"/>
        </w:rPr>
      </w:pPr>
      <w:r w:rsidRPr="00C22567">
        <w:rPr>
          <w:b/>
          <w:sz w:val="20"/>
          <w:szCs w:val="20"/>
          <w:lang w:val="pl-PL" w:eastAsia="pl-PL"/>
        </w:rPr>
        <w:t xml:space="preserve">KARTA OCENY ZGODNOŚCI OPERACJI Z LSR </w:t>
      </w:r>
    </w:p>
    <w:p w:rsidR="00FD3479" w:rsidRPr="00C22567" w:rsidRDefault="00FD3479" w:rsidP="003B085B">
      <w:pPr>
        <w:jc w:val="center"/>
        <w:rPr>
          <w:b/>
          <w:sz w:val="20"/>
          <w:szCs w:val="20"/>
          <w:lang w:val="pl-PL" w:eastAsia="pl-PL"/>
        </w:rPr>
      </w:pPr>
      <w:r w:rsidRPr="00C22567">
        <w:rPr>
          <w:b/>
          <w:sz w:val="20"/>
          <w:szCs w:val="20"/>
          <w:lang w:val="pl-PL" w:eastAsia="pl-PL"/>
        </w:rPr>
        <w:t xml:space="preserve">W RAMACH WNIOSKÓW </w:t>
      </w:r>
      <w:r w:rsidR="003B085B" w:rsidRPr="00C22567">
        <w:rPr>
          <w:b/>
          <w:sz w:val="20"/>
          <w:szCs w:val="20"/>
          <w:lang w:val="pl-PL" w:eastAsia="pl-PL"/>
        </w:rPr>
        <w:t>O POWIERZENIE GRANTÓW</w:t>
      </w:r>
    </w:p>
    <w:p w:rsidR="00FD3479" w:rsidRPr="00C22567" w:rsidRDefault="00FD3479" w:rsidP="00FD3479">
      <w:pPr>
        <w:tabs>
          <w:tab w:val="left" w:pos="284"/>
        </w:tabs>
        <w:jc w:val="center"/>
        <w:rPr>
          <w:b/>
          <w:sz w:val="20"/>
          <w:szCs w:val="20"/>
          <w:lang w:val="pl-PL" w:eastAsia="pl-PL"/>
        </w:rPr>
      </w:pPr>
    </w:p>
    <w:p w:rsidR="00FD3479" w:rsidRPr="00C22567" w:rsidRDefault="00FD3479" w:rsidP="00FD3479">
      <w:pPr>
        <w:tabs>
          <w:tab w:val="left" w:pos="-567"/>
        </w:tabs>
        <w:ind w:left="-709" w:hanging="567"/>
        <w:rPr>
          <w:sz w:val="20"/>
          <w:szCs w:val="20"/>
          <w:lang w:val="pl-PL" w:eastAsia="pl-PL"/>
        </w:rPr>
      </w:pPr>
    </w:p>
    <w:tbl>
      <w:tblPr>
        <w:tblW w:w="10598" w:type="dxa"/>
        <w:tblInd w:w="-601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4A0"/>
      </w:tblPr>
      <w:tblGrid>
        <w:gridCol w:w="1951"/>
        <w:gridCol w:w="2268"/>
        <w:gridCol w:w="1276"/>
        <w:gridCol w:w="142"/>
        <w:gridCol w:w="692"/>
        <w:gridCol w:w="1009"/>
        <w:gridCol w:w="1275"/>
        <w:gridCol w:w="1985"/>
      </w:tblGrid>
      <w:tr w:rsidR="00FD3479" w:rsidRPr="00C22567" w:rsidTr="00FD3479">
        <w:tc>
          <w:tcPr>
            <w:tcW w:w="4219" w:type="dxa"/>
            <w:gridSpan w:val="2"/>
            <w:shd w:val="clear" w:color="auto" w:fill="auto"/>
            <w:vAlign w:val="center"/>
          </w:tcPr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Wnioskodawca: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Tytuł operacji: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</w:tc>
      </w:tr>
      <w:tr w:rsidR="00FD3479" w:rsidRPr="00C22567" w:rsidTr="00FD3479">
        <w:tc>
          <w:tcPr>
            <w:tcW w:w="1951" w:type="dxa"/>
            <w:shd w:val="clear" w:color="auto" w:fill="auto"/>
            <w:vAlign w:val="center"/>
          </w:tcPr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Nr wniosku LGD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Data oceny wniosku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</w:tc>
      </w:tr>
      <w:tr w:rsidR="00FD3479" w:rsidRPr="00C22567" w:rsidTr="00FD3479">
        <w:tc>
          <w:tcPr>
            <w:tcW w:w="1951" w:type="dxa"/>
            <w:shd w:val="clear" w:color="auto" w:fill="auto"/>
            <w:vAlign w:val="center"/>
          </w:tcPr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Przedsięwzięcie: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Przedsięwzięcie I.1.1. Podejmowanie działalności gospodarczej</w:t>
            </w:r>
          </w:p>
          <w:p w:rsidR="00FD3479" w:rsidRPr="00C22567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Przedsięwzięcie I.1.2. Rozwój przyjaznych środowisku przedsiębiorstw</w:t>
            </w:r>
          </w:p>
          <w:p w:rsidR="00FD3479" w:rsidRPr="00C22567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 xml:space="preserve">Przedsięwzięcie II.1.1 Infrastruktura w </w:t>
            </w:r>
            <w:r w:rsidR="00ED4A7E" w:rsidRPr="00C22567">
              <w:rPr>
                <w:sz w:val="20"/>
                <w:szCs w:val="20"/>
                <w:lang w:val="pl-PL" w:eastAsia="pl-PL"/>
              </w:rPr>
              <w:t xml:space="preserve">zakresie turystyki i rekreacji </w:t>
            </w:r>
          </w:p>
          <w:p w:rsidR="00FD3479" w:rsidRPr="00C22567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Przedsięwzięcie II.1.2. Mała infrastruktura w zakresie turystyki, rekreacji i dziedzictwa kulturowego</w:t>
            </w:r>
          </w:p>
          <w:p w:rsidR="00FD3479" w:rsidRPr="00C22567" w:rsidRDefault="00FD3479" w:rsidP="003B1C18">
            <w:pPr>
              <w:numPr>
                <w:ilvl w:val="2"/>
                <w:numId w:val="66"/>
              </w:numPr>
              <w:ind w:left="317" w:right="-504" w:hanging="283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Przedsięwzięcie III.1.1 Działania edukacyjne, aktywizujące i integracyjne</w:t>
            </w:r>
          </w:p>
        </w:tc>
      </w:tr>
      <w:tr w:rsidR="00FD3479" w:rsidRPr="00C22567" w:rsidTr="00FD3479">
        <w:trPr>
          <w:trHeight w:val="340"/>
        </w:trPr>
        <w:tc>
          <w:tcPr>
            <w:tcW w:w="10598" w:type="dxa"/>
            <w:gridSpan w:val="8"/>
            <w:shd w:val="clear" w:color="auto" w:fill="F8F8F8"/>
            <w:vAlign w:val="center"/>
          </w:tcPr>
          <w:p w:rsidR="00FD3479" w:rsidRPr="00C22567" w:rsidRDefault="00FD3479" w:rsidP="006F51AE">
            <w:pPr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OCENA ZGODNOŚCI Z LSR</w:t>
            </w:r>
          </w:p>
        </w:tc>
      </w:tr>
      <w:tr w:rsidR="00FD3479" w:rsidRPr="00C22567" w:rsidTr="00FD3479">
        <w:tc>
          <w:tcPr>
            <w:tcW w:w="1951" w:type="dxa"/>
            <w:vMerge w:val="restart"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Czy operacja zgłoszona w ramach wniosku o przyznanie pomocy/powierzenie grantu realizuje cele ogólne i szczegółowe przez osiąganie zaplanowanych w LSR wskaźników?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Cel ogólny I: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Wzmocnienie rozwoju gospodarczego terenu LGD do roku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0"/>
                <w:numId w:val="59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tak</w:t>
            </w:r>
          </w:p>
          <w:p w:rsidR="00FD3479" w:rsidRPr="00C22567" w:rsidRDefault="00FD3479" w:rsidP="008E73F1">
            <w:pPr>
              <w:numPr>
                <w:ilvl w:val="0"/>
                <w:numId w:val="59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Cel szczegółowy: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I.1 Rozwój przedsiębiorczości na terenie LGD do 2023 r.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0"/>
                <w:numId w:val="60"/>
              </w:numPr>
              <w:ind w:left="459" w:hanging="331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tak</w:t>
            </w:r>
          </w:p>
          <w:p w:rsidR="00FD3479" w:rsidRPr="00C22567" w:rsidRDefault="00FD3479" w:rsidP="008E73F1">
            <w:pPr>
              <w:numPr>
                <w:ilvl w:val="0"/>
                <w:numId w:val="60"/>
              </w:numPr>
              <w:ind w:left="459" w:hanging="331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nie</w:t>
            </w:r>
          </w:p>
        </w:tc>
      </w:tr>
      <w:tr w:rsidR="00FD3479" w:rsidRPr="00C22567" w:rsidTr="00FD3479">
        <w:tc>
          <w:tcPr>
            <w:tcW w:w="1951" w:type="dxa"/>
            <w:vMerge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 xml:space="preserve">Cel ogólny II. 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Rozwój atrakcyjności terenu LGD do 2023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0"/>
                <w:numId w:val="61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tak</w:t>
            </w:r>
          </w:p>
          <w:p w:rsidR="00FD3479" w:rsidRPr="00C22567" w:rsidRDefault="00FD3479" w:rsidP="008E73F1">
            <w:pPr>
              <w:numPr>
                <w:ilvl w:val="0"/>
                <w:numId w:val="61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Cel szczegółowy: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II.1 Budowa, przebudowa i poprawa standardu infrastruktury turystycznej, rekreacyjnej oraz związanej z zachowaniem dziedzictwa kulturowego na terenie LGD do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C22567" w:rsidRDefault="00FD3479" w:rsidP="008E73F1">
            <w:pPr>
              <w:pStyle w:val="Akapitzlist"/>
              <w:numPr>
                <w:ilvl w:val="0"/>
                <w:numId w:val="67"/>
              </w:numPr>
              <w:ind w:left="459" w:hanging="283"/>
              <w:rPr>
                <w:sz w:val="20"/>
                <w:szCs w:val="20"/>
                <w:lang w:val="pl-PL"/>
              </w:rPr>
            </w:pPr>
            <w:r w:rsidRPr="00C22567">
              <w:rPr>
                <w:sz w:val="20"/>
                <w:szCs w:val="20"/>
                <w:lang w:val="pl-PL"/>
              </w:rPr>
              <w:t>tak</w:t>
            </w:r>
          </w:p>
          <w:p w:rsidR="00FD3479" w:rsidRPr="00C22567" w:rsidRDefault="00FD3479" w:rsidP="008E73F1">
            <w:pPr>
              <w:pStyle w:val="Akapitzlist"/>
              <w:numPr>
                <w:ilvl w:val="0"/>
                <w:numId w:val="67"/>
              </w:numPr>
              <w:ind w:left="459" w:hanging="283"/>
              <w:rPr>
                <w:sz w:val="20"/>
                <w:szCs w:val="20"/>
                <w:lang w:val="pl-PL"/>
              </w:rPr>
            </w:pPr>
            <w:r w:rsidRPr="00C22567">
              <w:rPr>
                <w:sz w:val="20"/>
                <w:szCs w:val="20"/>
                <w:lang w:val="pl-PL"/>
              </w:rPr>
              <w:t>nie</w:t>
            </w:r>
          </w:p>
        </w:tc>
      </w:tr>
      <w:tr w:rsidR="00FD3479" w:rsidRPr="00C22567" w:rsidTr="00FD3479">
        <w:tc>
          <w:tcPr>
            <w:tcW w:w="1951" w:type="dxa"/>
            <w:vMerge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Cel ogólny III. Budowanie kapitału społecznego i wzmacnianie włączenia społecznego mieszkańców terenu LGD do roku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0"/>
                <w:numId w:val="62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tak</w:t>
            </w:r>
          </w:p>
          <w:p w:rsidR="00FD3479" w:rsidRPr="00C22567" w:rsidRDefault="00FD3479" w:rsidP="008E73F1">
            <w:pPr>
              <w:numPr>
                <w:ilvl w:val="0"/>
                <w:numId w:val="62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Cel szczegółowy: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III.1 Transfer wiedzy, aktywizacja i integracja mieszkańców terenu LGD do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tak</w:t>
            </w:r>
          </w:p>
          <w:p w:rsidR="00FD3479" w:rsidRPr="00C22567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nie</w:t>
            </w:r>
          </w:p>
        </w:tc>
      </w:tr>
      <w:tr w:rsidR="00FD3479" w:rsidRPr="00C22567" w:rsidTr="00FD3479">
        <w:tc>
          <w:tcPr>
            <w:tcW w:w="8613" w:type="dxa"/>
            <w:gridSpan w:val="7"/>
            <w:shd w:val="clear" w:color="auto" w:fill="F8F8F8"/>
            <w:vAlign w:val="center"/>
          </w:tcPr>
          <w:p w:rsidR="00FD3479" w:rsidRPr="00C22567" w:rsidRDefault="00FD3479" w:rsidP="006F51AE">
            <w:pPr>
              <w:jc w:val="right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Czy operacja jest zgodna PROW 2014 - 2020?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0"/>
                <w:numId w:val="64"/>
              </w:numPr>
              <w:ind w:left="459" w:hanging="331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tak</w:t>
            </w:r>
          </w:p>
          <w:p w:rsidR="00FD3479" w:rsidRPr="00C22567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nie</w:t>
            </w:r>
          </w:p>
        </w:tc>
      </w:tr>
      <w:tr w:rsidR="00FD3479" w:rsidRPr="00C22567" w:rsidTr="00FD3479">
        <w:trPr>
          <w:trHeight w:val="522"/>
        </w:trPr>
        <w:tc>
          <w:tcPr>
            <w:tcW w:w="10598" w:type="dxa"/>
            <w:gridSpan w:val="8"/>
            <w:shd w:val="clear" w:color="auto" w:fill="auto"/>
            <w:vAlign w:val="center"/>
          </w:tcPr>
          <w:p w:rsidR="00FD3479" w:rsidRPr="00C22567" w:rsidRDefault="00FD3479" w:rsidP="006F51AE">
            <w:pPr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Uzasadnienie oceny:</w:t>
            </w:r>
          </w:p>
          <w:p w:rsidR="00FD3479" w:rsidRPr="00C22567" w:rsidRDefault="00FD3479" w:rsidP="006F51AE">
            <w:pPr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  <w:p w:rsidR="00FD3479" w:rsidRPr="00C22567" w:rsidRDefault="00FD3479" w:rsidP="006F51AE">
            <w:pPr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</w:p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  <w:p w:rsidR="00FD3479" w:rsidRPr="00C22567" w:rsidRDefault="00FD3479" w:rsidP="006F51AE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FD3479" w:rsidRPr="00C22567" w:rsidTr="00FD3479">
        <w:tc>
          <w:tcPr>
            <w:tcW w:w="6329" w:type="dxa"/>
            <w:gridSpan w:val="5"/>
            <w:shd w:val="clear" w:color="auto" w:fill="F8F8F8"/>
            <w:vAlign w:val="center"/>
          </w:tcPr>
          <w:p w:rsidR="00FD3479" w:rsidRPr="00C22567" w:rsidRDefault="00FD3479" w:rsidP="006F51AE">
            <w:pPr>
              <w:jc w:val="right"/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Głosuję za uznaniem operacji za: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0"/>
                <w:numId w:val="65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zgodną z LSR</w:t>
            </w:r>
          </w:p>
          <w:p w:rsidR="00FD3479" w:rsidRPr="00C22567" w:rsidRDefault="00FD3479" w:rsidP="008E73F1">
            <w:pPr>
              <w:numPr>
                <w:ilvl w:val="0"/>
                <w:numId w:val="65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niezgodną z LSR</w:t>
            </w:r>
          </w:p>
        </w:tc>
      </w:tr>
      <w:tr w:rsidR="00FD3479" w:rsidRPr="00C22567" w:rsidTr="00FD3479">
        <w:tc>
          <w:tcPr>
            <w:tcW w:w="6329" w:type="dxa"/>
            <w:gridSpan w:val="5"/>
            <w:shd w:val="clear" w:color="auto" w:fill="F8F8F8"/>
            <w:vAlign w:val="center"/>
          </w:tcPr>
          <w:p w:rsidR="00FD3479" w:rsidRPr="00C22567" w:rsidRDefault="001E1983" w:rsidP="006F51AE">
            <w:pPr>
              <w:jc w:val="right"/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 xml:space="preserve">podpis członka Rady </w:t>
            </w:r>
          </w:p>
          <w:p w:rsidR="00FD3479" w:rsidRPr="00C22567" w:rsidRDefault="00FD3479" w:rsidP="006F51AE">
            <w:pPr>
              <w:jc w:val="right"/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(Imię i Nazwisko)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FD3479" w:rsidRPr="00C22567" w:rsidRDefault="00FD3479" w:rsidP="006F51AE">
            <w:pPr>
              <w:ind w:left="720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AE6830" w:rsidRPr="00C22567" w:rsidRDefault="00AE6830" w:rsidP="00FD3479">
      <w:pPr>
        <w:pStyle w:val="Default"/>
        <w:jc w:val="both"/>
        <w:rPr>
          <w:b/>
          <w:sz w:val="22"/>
          <w:szCs w:val="22"/>
        </w:rPr>
      </w:pPr>
    </w:p>
    <w:sectPr w:rsidR="00AE6830" w:rsidRPr="00C22567" w:rsidSect="00C812EB"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82" w:rsidRDefault="00C07382" w:rsidP="00324DB3">
      <w:r>
        <w:separator/>
      </w:r>
    </w:p>
  </w:endnote>
  <w:endnote w:type="continuationSeparator" w:id="1">
    <w:p w:rsidR="00C07382" w:rsidRDefault="00C07382" w:rsidP="0032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82" w:rsidRDefault="00C07382" w:rsidP="00324DB3">
      <w:r>
        <w:separator/>
      </w:r>
    </w:p>
  </w:footnote>
  <w:footnote w:type="continuationSeparator" w:id="1">
    <w:p w:rsidR="00C07382" w:rsidRDefault="00C07382" w:rsidP="00324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59E3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11"/>
    <w:multiLevelType w:val="singleLevel"/>
    <w:tmpl w:val="591628E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 w:hint="default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000001D"/>
    <w:multiLevelType w:val="multilevel"/>
    <w:tmpl w:val="894EE88F"/>
    <w:lvl w:ilvl="0">
      <w:start w:val="1"/>
      <w:numFmt w:val="decimal"/>
      <w:pStyle w:val="ImportWordListStyleDefinition1411462527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7">
    <w:nsid w:val="00000024"/>
    <w:multiLevelType w:val="multilevel"/>
    <w:tmpl w:val="0F2ECB9E"/>
    <w:lvl w:ilvl="0">
      <w:numFmt w:val="decimal"/>
      <w:pStyle w:val="ImportWordListStyleDefinition58523737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28"/>
    <w:multiLevelType w:val="multilevel"/>
    <w:tmpl w:val="6346F692"/>
    <w:lvl w:ilvl="0">
      <w:numFmt w:val="decimal"/>
      <w:pStyle w:val="ImportWordListStyleDefinition120810314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2A"/>
    <w:multiLevelType w:val="multilevel"/>
    <w:tmpl w:val="0204AB30"/>
    <w:lvl w:ilvl="0">
      <w:numFmt w:val="decimal"/>
      <w:pStyle w:val="ImportWordListStyleDefinition1394884909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2C"/>
    <w:multiLevelType w:val="multilevel"/>
    <w:tmpl w:val="BBA2AE14"/>
    <w:lvl w:ilvl="0">
      <w:numFmt w:val="decimal"/>
      <w:pStyle w:val="ImportWordListStyleDefinition192853953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2F"/>
    <w:multiLevelType w:val="multilevel"/>
    <w:tmpl w:val="894EE8A1"/>
    <w:lvl w:ilvl="0">
      <w:start w:val="1"/>
      <w:numFmt w:val="decimal"/>
      <w:pStyle w:val="ImportWordListStyleDefinition1795557098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98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2">
    <w:nsid w:val="00000031"/>
    <w:multiLevelType w:val="multilevel"/>
    <w:tmpl w:val="894EE8A3"/>
    <w:lvl w:ilvl="0">
      <w:start w:val="1"/>
      <w:numFmt w:val="decimal"/>
      <w:pStyle w:val="ImportWordListStyleDefinition42026972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3">
    <w:nsid w:val="00000033"/>
    <w:multiLevelType w:val="multilevel"/>
    <w:tmpl w:val="894EE8A5"/>
    <w:lvl w:ilvl="0">
      <w:start w:val="1"/>
      <w:numFmt w:val="decimal"/>
      <w:pStyle w:val="ImportWordListStyleDefinition1834758896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4">
    <w:nsid w:val="00000037"/>
    <w:multiLevelType w:val="multilevel"/>
    <w:tmpl w:val="BDE6CF02"/>
    <w:lvl w:ilvl="0">
      <w:start w:val="4"/>
      <w:numFmt w:val="decimal"/>
      <w:pStyle w:val="ImportWordListStyleDefinition2035228911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5">
    <w:nsid w:val="0000003B"/>
    <w:multiLevelType w:val="multilevel"/>
    <w:tmpl w:val="894EE8AD"/>
    <w:lvl w:ilvl="0">
      <w:start w:val="1"/>
      <w:numFmt w:val="decimal"/>
      <w:pStyle w:val="ImportWordListStyleDefinition444276232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6">
    <w:nsid w:val="0000003D"/>
    <w:multiLevelType w:val="multilevel"/>
    <w:tmpl w:val="894EE8AF"/>
    <w:lvl w:ilvl="0">
      <w:start w:val="1"/>
      <w:numFmt w:val="decimal"/>
      <w:pStyle w:val="ImportWordListStyleDefinition1683892531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7">
    <w:nsid w:val="00000053"/>
    <w:multiLevelType w:val="multilevel"/>
    <w:tmpl w:val="894EE8C5"/>
    <w:lvl w:ilvl="0">
      <w:start w:val="1"/>
      <w:numFmt w:val="decimal"/>
      <w:pStyle w:val="ImportWordListStyleDefinition583690540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8">
    <w:nsid w:val="0000005E"/>
    <w:multiLevelType w:val="multilevel"/>
    <w:tmpl w:val="35DCC208"/>
    <w:lvl w:ilvl="0">
      <w:numFmt w:val="decimal"/>
      <w:pStyle w:val="ImportWordListStyleDefinition135931307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60"/>
    <w:multiLevelType w:val="multilevel"/>
    <w:tmpl w:val="03CE45D2"/>
    <w:lvl w:ilvl="0">
      <w:numFmt w:val="decimal"/>
      <w:pStyle w:val="ImportWordListStyleDefinition524749910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8342D1"/>
    <w:multiLevelType w:val="hybridMultilevel"/>
    <w:tmpl w:val="5DD2AF7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475EF1"/>
    <w:multiLevelType w:val="hybridMultilevel"/>
    <w:tmpl w:val="4142CE06"/>
    <w:lvl w:ilvl="0" w:tplc="CEAAD618">
      <w:start w:val="1"/>
      <w:numFmt w:val="bullet"/>
      <w:lvlText w:val="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>
    <w:nsid w:val="03532BAC"/>
    <w:multiLevelType w:val="hybridMultilevel"/>
    <w:tmpl w:val="851CFBC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061D35F3"/>
    <w:multiLevelType w:val="multilevel"/>
    <w:tmpl w:val="B8C04D4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 Light" w:eastAsia="Arial Unicode MS" w:hAnsi="Calibri Light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0DC8598D"/>
    <w:multiLevelType w:val="hybridMultilevel"/>
    <w:tmpl w:val="3BBAD2DA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A871E2"/>
    <w:multiLevelType w:val="hybridMultilevel"/>
    <w:tmpl w:val="FE6CFE0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833D15"/>
    <w:multiLevelType w:val="hybridMultilevel"/>
    <w:tmpl w:val="3D1A715C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9F5FEA"/>
    <w:multiLevelType w:val="hybridMultilevel"/>
    <w:tmpl w:val="9DAEA3D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4168ED"/>
    <w:multiLevelType w:val="hybridMultilevel"/>
    <w:tmpl w:val="11BCA512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5F36F2"/>
    <w:multiLevelType w:val="hybridMultilevel"/>
    <w:tmpl w:val="D8000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2D309D"/>
    <w:multiLevelType w:val="hybridMultilevel"/>
    <w:tmpl w:val="565C6788"/>
    <w:lvl w:ilvl="0" w:tplc="BFC6C4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511C12"/>
    <w:multiLevelType w:val="hybridMultilevel"/>
    <w:tmpl w:val="2F02D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926801"/>
    <w:multiLevelType w:val="hybridMultilevel"/>
    <w:tmpl w:val="72D6D8F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1F1B5E"/>
    <w:multiLevelType w:val="hybridMultilevel"/>
    <w:tmpl w:val="19260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73D1489"/>
    <w:multiLevelType w:val="hybridMultilevel"/>
    <w:tmpl w:val="DD48A75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2B4944FF"/>
    <w:multiLevelType w:val="hybridMultilevel"/>
    <w:tmpl w:val="455096B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2C8E0236"/>
    <w:multiLevelType w:val="hybridMultilevel"/>
    <w:tmpl w:val="E7C0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35260A"/>
    <w:multiLevelType w:val="hybridMultilevel"/>
    <w:tmpl w:val="FDDEC47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2101DC"/>
    <w:multiLevelType w:val="hybridMultilevel"/>
    <w:tmpl w:val="FF808C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2691586"/>
    <w:multiLevelType w:val="hybridMultilevel"/>
    <w:tmpl w:val="F2040D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5BB0C63"/>
    <w:multiLevelType w:val="hybridMultilevel"/>
    <w:tmpl w:val="EBF48C3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E6E4A">
      <w:start w:val="1"/>
      <w:numFmt w:val="bullet"/>
      <w:lvlText w:val=""/>
      <w:lvlJc w:val="left"/>
      <w:pPr>
        <w:ind w:left="394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07628D"/>
    <w:multiLevelType w:val="hybridMultilevel"/>
    <w:tmpl w:val="2BEC7B44"/>
    <w:lvl w:ilvl="0" w:tplc="3DD2FB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C13E3B"/>
    <w:multiLevelType w:val="hybridMultilevel"/>
    <w:tmpl w:val="5BD8C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0F6DB2"/>
    <w:multiLevelType w:val="hybridMultilevel"/>
    <w:tmpl w:val="7B44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43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C82010"/>
    <w:multiLevelType w:val="multilevel"/>
    <w:tmpl w:val="8688B258"/>
    <w:lvl w:ilvl="0">
      <w:start w:val="1"/>
      <w:numFmt w:val="decimal"/>
      <w:lvlText w:val="%1."/>
      <w:lvlJc w:val="left"/>
      <w:rPr>
        <w:rFonts w:ascii="Calibri Light" w:eastAsiaTheme="minorHAnsi" w:hAnsi="Calibri Light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83F7A10"/>
    <w:multiLevelType w:val="hybridMultilevel"/>
    <w:tmpl w:val="2714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6422D7"/>
    <w:multiLevelType w:val="hybridMultilevel"/>
    <w:tmpl w:val="91DC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3567F9"/>
    <w:multiLevelType w:val="hybridMultilevel"/>
    <w:tmpl w:val="1752F5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A6033B2"/>
    <w:multiLevelType w:val="hybridMultilevel"/>
    <w:tmpl w:val="F786675C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C666CE"/>
    <w:multiLevelType w:val="hybridMultilevel"/>
    <w:tmpl w:val="6CAA1A76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DD34FB"/>
    <w:multiLevelType w:val="hybridMultilevel"/>
    <w:tmpl w:val="8970023A"/>
    <w:lvl w:ilvl="0" w:tplc="E8C08E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0421D1"/>
    <w:multiLevelType w:val="hybridMultilevel"/>
    <w:tmpl w:val="29CCFC50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0E249A"/>
    <w:multiLevelType w:val="hybridMultilevel"/>
    <w:tmpl w:val="DAEC22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1AD1416"/>
    <w:multiLevelType w:val="hybridMultilevel"/>
    <w:tmpl w:val="D038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165408"/>
    <w:multiLevelType w:val="hybridMultilevel"/>
    <w:tmpl w:val="1B140CF4"/>
    <w:lvl w:ilvl="0" w:tplc="EC0A01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9F1563"/>
    <w:multiLevelType w:val="hybridMultilevel"/>
    <w:tmpl w:val="F0F20550"/>
    <w:lvl w:ilvl="0" w:tplc="0415000F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224C38"/>
    <w:multiLevelType w:val="hybridMultilevel"/>
    <w:tmpl w:val="3312B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986D32"/>
    <w:multiLevelType w:val="hybridMultilevel"/>
    <w:tmpl w:val="5D6C875C"/>
    <w:lvl w:ilvl="0" w:tplc="5D38A9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83594D"/>
    <w:multiLevelType w:val="hybridMultilevel"/>
    <w:tmpl w:val="B08C5CF4"/>
    <w:lvl w:ilvl="0" w:tplc="524212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F778FD"/>
    <w:multiLevelType w:val="hybridMultilevel"/>
    <w:tmpl w:val="86108F16"/>
    <w:lvl w:ilvl="0" w:tplc="EE2A59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B397211"/>
    <w:multiLevelType w:val="hybridMultilevel"/>
    <w:tmpl w:val="794AA4C8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FD6FC5"/>
    <w:multiLevelType w:val="hybridMultilevel"/>
    <w:tmpl w:val="375E836E"/>
    <w:lvl w:ilvl="0" w:tplc="EFEE0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5BB00B3"/>
    <w:multiLevelType w:val="hybridMultilevel"/>
    <w:tmpl w:val="EEE0BB30"/>
    <w:lvl w:ilvl="0" w:tplc="7E3C36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8507C2"/>
    <w:multiLevelType w:val="hybridMultilevel"/>
    <w:tmpl w:val="0C0A3BFC"/>
    <w:lvl w:ilvl="0" w:tplc="BA2E0A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104630"/>
    <w:multiLevelType w:val="hybridMultilevel"/>
    <w:tmpl w:val="E8AE0F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6ADB1606"/>
    <w:multiLevelType w:val="hybridMultilevel"/>
    <w:tmpl w:val="2F9E20B0"/>
    <w:lvl w:ilvl="0" w:tplc="70EEE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F45E44"/>
    <w:multiLevelType w:val="hybridMultilevel"/>
    <w:tmpl w:val="B118653A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293E29"/>
    <w:multiLevelType w:val="hybridMultilevel"/>
    <w:tmpl w:val="EB1A0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0178A9"/>
    <w:multiLevelType w:val="hybridMultilevel"/>
    <w:tmpl w:val="2F9E20B0"/>
    <w:lvl w:ilvl="0" w:tplc="70EEE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CE0C0B"/>
    <w:multiLevelType w:val="hybridMultilevel"/>
    <w:tmpl w:val="64C8B63A"/>
    <w:lvl w:ilvl="0" w:tplc="B0BA4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61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31"/>
  </w:num>
  <w:num w:numId="17">
    <w:abstractNumId w:val="57"/>
  </w:num>
  <w:num w:numId="18">
    <w:abstractNumId w:val="47"/>
  </w:num>
  <w:num w:numId="19">
    <w:abstractNumId w:val="53"/>
  </w:num>
  <w:num w:numId="20">
    <w:abstractNumId w:val="44"/>
  </w:num>
  <w:num w:numId="21">
    <w:abstractNumId w:val="46"/>
  </w:num>
  <w:num w:numId="22">
    <w:abstractNumId w:val="36"/>
  </w:num>
  <w:num w:numId="23">
    <w:abstractNumId w:val="63"/>
  </w:num>
  <w:num w:numId="24">
    <w:abstractNumId w:val="67"/>
  </w:num>
  <w:num w:numId="25">
    <w:abstractNumId w:val="33"/>
  </w:num>
  <w:num w:numId="26">
    <w:abstractNumId w:val="34"/>
  </w:num>
  <w:num w:numId="27">
    <w:abstractNumId w:val="58"/>
  </w:num>
  <w:num w:numId="28">
    <w:abstractNumId w:val="50"/>
  </w:num>
  <w:num w:numId="29">
    <w:abstractNumId w:val="38"/>
  </w:num>
  <w:num w:numId="30">
    <w:abstractNumId w:val="68"/>
  </w:num>
  <w:num w:numId="31">
    <w:abstractNumId w:val="39"/>
  </w:num>
  <w:num w:numId="32">
    <w:abstractNumId w:val="43"/>
  </w:num>
  <w:num w:numId="33">
    <w:abstractNumId w:val="48"/>
  </w:num>
  <w:num w:numId="34">
    <w:abstractNumId w:val="60"/>
  </w:num>
  <w:num w:numId="35">
    <w:abstractNumId w:val="26"/>
  </w:num>
  <w:num w:numId="36">
    <w:abstractNumId w:val="30"/>
  </w:num>
  <w:num w:numId="37">
    <w:abstractNumId w:val="29"/>
  </w:num>
  <w:num w:numId="38">
    <w:abstractNumId w:val="23"/>
  </w:num>
  <w:num w:numId="39">
    <w:abstractNumId w:val="0"/>
  </w:num>
  <w:num w:numId="40">
    <w:abstractNumId w:val="55"/>
  </w:num>
  <w:num w:numId="41">
    <w:abstractNumId w:val="52"/>
  </w:num>
  <w:num w:numId="42">
    <w:abstractNumId w:val="4"/>
  </w:num>
  <w:num w:numId="43">
    <w:abstractNumId w:val="59"/>
  </w:num>
  <w:num w:numId="44">
    <w:abstractNumId w:val="1"/>
  </w:num>
  <w:num w:numId="45">
    <w:abstractNumId w:val="22"/>
  </w:num>
  <w:num w:numId="46">
    <w:abstractNumId w:val="69"/>
  </w:num>
  <w:num w:numId="47">
    <w:abstractNumId w:val="42"/>
  </w:num>
  <w:num w:numId="48">
    <w:abstractNumId w:val="56"/>
  </w:num>
  <w:num w:numId="49">
    <w:abstractNumId w:val="45"/>
  </w:num>
  <w:num w:numId="50">
    <w:abstractNumId w:val="21"/>
  </w:num>
  <w:num w:numId="51">
    <w:abstractNumId w:val="24"/>
  </w:num>
  <w:num w:numId="52">
    <w:abstractNumId w:val="51"/>
  </w:num>
  <w:num w:numId="53">
    <w:abstractNumId w:val="65"/>
  </w:num>
  <w:num w:numId="54">
    <w:abstractNumId w:val="62"/>
  </w:num>
  <w:num w:numId="55">
    <w:abstractNumId w:val="35"/>
  </w:num>
  <w:num w:numId="56">
    <w:abstractNumId w:val="41"/>
  </w:num>
  <w:num w:numId="57">
    <w:abstractNumId w:val="54"/>
  </w:num>
  <w:num w:numId="58">
    <w:abstractNumId w:val="64"/>
  </w:num>
  <w:num w:numId="59">
    <w:abstractNumId w:val="49"/>
  </w:num>
  <w:num w:numId="60">
    <w:abstractNumId w:val="27"/>
  </w:num>
  <w:num w:numId="61">
    <w:abstractNumId w:val="66"/>
  </w:num>
  <w:num w:numId="62">
    <w:abstractNumId w:val="25"/>
  </w:num>
  <w:num w:numId="63">
    <w:abstractNumId w:val="20"/>
  </w:num>
  <w:num w:numId="64">
    <w:abstractNumId w:val="37"/>
  </w:num>
  <w:num w:numId="65">
    <w:abstractNumId w:val="32"/>
  </w:num>
  <w:num w:numId="66">
    <w:abstractNumId w:val="40"/>
  </w:num>
  <w:num w:numId="67">
    <w:abstractNumId w:val="2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A1"/>
    <w:rsid w:val="000042E6"/>
    <w:rsid w:val="0001634F"/>
    <w:rsid w:val="00021AF7"/>
    <w:rsid w:val="000235C0"/>
    <w:rsid w:val="00024149"/>
    <w:rsid w:val="000243FF"/>
    <w:rsid w:val="00027971"/>
    <w:rsid w:val="00031322"/>
    <w:rsid w:val="0003238F"/>
    <w:rsid w:val="0003328E"/>
    <w:rsid w:val="00035770"/>
    <w:rsid w:val="00041E26"/>
    <w:rsid w:val="000428BE"/>
    <w:rsid w:val="000443C4"/>
    <w:rsid w:val="0004481D"/>
    <w:rsid w:val="00044CF9"/>
    <w:rsid w:val="000460BB"/>
    <w:rsid w:val="00071642"/>
    <w:rsid w:val="00086F26"/>
    <w:rsid w:val="00095B56"/>
    <w:rsid w:val="000969E5"/>
    <w:rsid w:val="000A206E"/>
    <w:rsid w:val="000A7244"/>
    <w:rsid w:val="000B36DF"/>
    <w:rsid w:val="000C72C2"/>
    <w:rsid w:val="000C7963"/>
    <w:rsid w:val="000C7AB8"/>
    <w:rsid w:val="000D4706"/>
    <w:rsid w:val="000F38C7"/>
    <w:rsid w:val="000F4DE2"/>
    <w:rsid w:val="00114C2A"/>
    <w:rsid w:val="00121AC3"/>
    <w:rsid w:val="0012667B"/>
    <w:rsid w:val="00130DB9"/>
    <w:rsid w:val="00137B97"/>
    <w:rsid w:val="001416DF"/>
    <w:rsid w:val="00155A51"/>
    <w:rsid w:val="001727BE"/>
    <w:rsid w:val="0017422F"/>
    <w:rsid w:val="00177CCE"/>
    <w:rsid w:val="0018288C"/>
    <w:rsid w:val="00194163"/>
    <w:rsid w:val="001B0BA1"/>
    <w:rsid w:val="001B315B"/>
    <w:rsid w:val="001B5514"/>
    <w:rsid w:val="001C090B"/>
    <w:rsid w:val="001C3E36"/>
    <w:rsid w:val="001D375F"/>
    <w:rsid w:val="001D55D1"/>
    <w:rsid w:val="001E1983"/>
    <w:rsid w:val="001E3DC2"/>
    <w:rsid w:val="001E719B"/>
    <w:rsid w:val="002005F3"/>
    <w:rsid w:val="002105E8"/>
    <w:rsid w:val="00212294"/>
    <w:rsid w:val="002154E0"/>
    <w:rsid w:val="00216E6C"/>
    <w:rsid w:val="0022608F"/>
    <w:rsid w:val="00226E9B"/>
    <w:rsid w:val="00227083"/>
    <w:rsid w:val="00233BCE"/>
    <w:rsid w:val="002362D2"/>
    <w:rsid w:val="00236745"/>
    <w:rsid w:val="00236846"/>
    <w:rsid w:val="00241BD4"/>
    <w:rsid w:val="00242AB1"/>
    <w:rsid w:val="00243727"/>
    <w:rsid w:val="00243A66"/>
    <w:rsid w:val="002627CE"/>
    <w:rsid w:val="00287C65"/>
    <w:rsid w:val="002903FF"/>
    <w:rsid w:val="002951F8"/>
    <w:rsid w:val="00297264"/>
    <w:rsid w:val="002A1256"/>
    <w:rsid w:val="002A3C40"/>
    <w:rsid w:val="002A474D"/>
    <w:rsid w:val="002B75DA"/>
    <w:rsid w:val="002C07FA"/>
    <w:rsid w:val="002D0C1E"/>
    <w:rsid w:val="002D4103"/>
    <w:rsid w:val="002D4B27"/>
    <w:rsid w:val="002D4E07"/>
    <w:rsid w:val="002D692B"/>
    <w:rsid w:val="002E0EEF"/>
    <w:rsid w:val="002E4191"/>
    <w:rsid w:val="0030571E"/>
    <w:rsid w:val="00307160"/>
    <w:rsid w:val="003101CB"/>
    <w:rsid w:val="00310D85"/>
    <w:rsid w:val="00312B20"/>
    <w:rsid w:val="003134F0"/>
    <w:rsid w:val="00324D4D"/>
    <w:rsid w:val="00324DB3"/>
    <w:rsid w:val="00326F3F"/>
    <w:rsid w:val="003311E7"/>
    <w:rsid w:val="003314B3"/>
    <w:rsid w:val="0033290B"/>
    <w:rsid w:val="003340B9"/>
    <w:rsid w:val="003516DD"/>
    <w:rsid w:val="003541AC"/>
    <w:rsid w:val="003547CA"/>
    <w:rsid w:val="00354A34"/>
    <w:rsid w:val="00354B2B"/>
    <w:rsid w:val="00357739"/>
    <w:rsid w:val="00365654"/>
    <w:rsid w:val="00366CE5"/>
    <w:rsid w:val="00380913"/>
    <w:rsid w:val="0038474A"/>
    <w:rsid w:val="00386289"/>
    <w:rsid w:val="00390887"/>
    <w:rsid w:val="00391302"/>
    <w:rsid w:val="0039183A"/>
    <w:rsid w:val="003A115A"/>
    <w:rsid w:val="003A6EA3"/>
    <w:rsid w:val="003B085B"/>
    <w:rsid w:val="003B1C18"/>
    <w:rsid w:val="003B5848"/>
    <w:rsid w:val="003C442D"/>
    <w:rsid w:val="003E35C8"/>
    <w:rsid w:val="003E4507"/>
    <w:rsid w:val="003F2495"/>
    <w:rsid w:val="003F2DC9"/>
    <w:rsid w:val="003F513F"/>
    <w:rsid w:val="003F5315"/>
    <w:rsid w:val="003F6A22"/>
    <w:rsid w:val="00402C0B"/>
    <w:rsid w:val="00403B5E"/>
    <w:rsid w:val="004064EF"/>
    <w:rsid w:val="00410382"/>
    <w:rsid w:val="00410CE7"/>
    <w:rsid w:val="004135E2"/>
    <w:rsid w:val="00424DBC"/>
    <w:rsid w:val="00440068"/>
    <w:rsid w:val="00440A64"/>
    <w:rsid w:val="004515E8"/>
    <w:rsid w:val="00463981"/>
    <w:rsid w:val="00465FDF"/>
    <w:rsid w:val="00474506"/>
    <w:rsid w:val="00474511"/>
    <w:rsid w:val="00491A5D"/>
    <w:rsid w:val="00491D4E"/>
    <w:rsid w:val="00494225"/>
    <w:rsid w:val="00494DED"/>
    <w:rsid w:val="004A1B4D"/>
    <w:rsid w:val="004A4B73"/>
    <w:rsid w:val="004A63C3"/>
    <w:rsid w:val="004D20D4"/>
    <w:rsid w:val="004D3420"/>
    <w:rsid w:val="004E5953"/>
    <w:rsid w:val="004F2E87"/>
    <w:rsid w:val="004F5DDE"/>
    <w:rsid w:val="004F6BC2"/>
    <w:rsid w:val="0050043E"/>
    <w:rsid w:val="00502EC5"/>
    <w:rsid w:val="00504D37"/>
    <w:rsid w:val="00512A01"/>
    <w:rsid w:val="00512B46"/>
    <w:rsid w:val="00526131"/>
    <w:rsid w:val="00526177"/>
    <w:rsid w:val="005263D6"/>
    <w:rsid w:val="00533E4B"/>
    <w:rsid w:val="005409A2"/>
    <w:rsid w:val="00560007"/>
    <w:rsid w:val="0056153C"/>
    <w:rsid w:val="00565E56"/>
    <w:rsid w:val="005662FD"/>
    <w:rsid w:val="00582DF3"/>
    <w:rsid w:val="00594B12"/>
    <w:rsid w:val="005A225C"/>
    <w:rsid w:val="005A33ED"/>
    <w:rsid w:val="005A3642"/>
    <w:rsid w:val="005B0119"/>
    <w:rsid w:val="005B1F01"/>
    <w:rsid w:val="005B5EA0"/>
    <w:rsid w:val="005C6136"/>
    <w:rsid w:val="005C6804"/>
    <w:rsid w:val="005D2DC8"/>
    <w:rsid w:val="005F0F9A"/>
    <w:rsid w:val="005F4B83"/>
    <w:rsid w:val="006018B2"/>
    <w:rsid w:val="006337EE"/>
    <w:rsid w:val="006358E6"/>
    <w:rsid w:val="0063649F"/>
    <w:rsid w:val="00640DAA"/>
    <w:rsid w:val="0064192D"/>
    <w:rsid w:val="006421C7"/>
    <w:rsid w:val="00644E09"/>
    <w:rsid w:val="00645D14"/>
    <w:rsid w:val="0064788B"/>
    <w:rsid w:val="0067352D"/>
    <w:rsid w:val="006739BA"/>
    <w:rsid w:val="00680C36"/>
    <w:rsid w:val="00693882"/>
    <w:rsid w:val="00694B70"/>
    <w:rsid w:val="006971C7"/>
    <w:rsid w:val="00697305"/>
    <w:rsid w:val="006A20DD"/>
    <w:rsid w:val="006A3210"/>
    <w:rsid w:val="006A3864"/>
    <w:rsid w:val="006A4FEA"/>
    <w:rsid w:val="006A6E87"/>
    <w:rsid w:val="006A7855"/>
    <w:rsid w:val="006C456A"/>
    <w:rsid w:val="006E284F"/>
    <w:rsid w:val="006E7E73"/>
    <w:rsid w:val="00700084"/>
    <w:rsid w:val="0070392E"/>
    <w:rsid w:val="007052FE"/>
    <w:rsid w:val="00715BCF"/>
    <w:rsid w:val="007167B0"/>
    <w:rsid w:val="00717723"/>
    <w:rsid w:val="007208EF"/>
    <w:rsid w:val="00720D4B"/>
    <w:rsid w:val="0073112B"/>
    <w:rsid w:val="007418FF"/>
    <w:rsid w:val="00742E18"/>
    <w:rsid w:val="007459C6"/>
    <w:rsid w:val="007461A1"/>
    <w:rsid w:val="0074701C"/>
    <w:rsid w:val="007478E2"/>
    <w:rsid w:val="007535E8"/>
    <w:rsid w:val="00760ABB"/>
    <w:rsid w:val="007639C7"/>
    <w:rsid w:val="0077085D"/>
    <w:rsid w:val="00783924"/>
    <w:rsid w:val="007A116C"/>
    <w:rsid w:val="007A1A7A"/>
    <w:rsid w:val="007A21F6"/>
    <w:rsid w:val="007A4FCB"/>
    <w:rsid w:val="007B56FA"/>
    <w:rsid w:val="007B6CA4"/>
    <w:rsid w:val="007C2EE2"/>
    <w:rsid w:val="007C4FA4"/>
    <w:rsid w:val="007E2147"/>
    <w:rsid w:val="007E4549"/>
    <w:rsid w:val="007E7736"/>
    <w:rsid w:val="00802159"/>
    <w:rsid w:val="0080471D"/>
    <w:rsid w:val="0081625B"/>
    <w:rsid w:val="0081770B"/>
    <w:rsid w:val="00820840"/>
    <w:rsid w:val="008218EF"/>
    <w:rsid w:val="0084232E"/>
    <w:rsid w:val="008445F8"/>
    <w:rsid w:val="00845A8B"/>
    <w:rsid w:val="008463A1"/>
    <w:rsid w:val="00857460"/>
    <w:rsid w:val="008622AC"/>
    <w:rsid w:val="00866089"/>
    <w:rsid w:val="00866A68"/>
    <w:rsid w:val="00871143"/>
    <w:rsid w:val="00876067"/>
    <w:rsid w:val="00877800"/>
    <w:rsid w:val="0088408D"/>
    <w:rsid w:val="00895DF8"/>
    <w:rsid w:val="00895FEC"/>
    <w:rsid w:val="00896D8C"/>
    <w:rsid w:val="008973C5"/>
    <w:rsid w:val="008A1795"/>
    <w:rsid w:val="008A2D2B"/>
    <w:rsid w:val="008B019D"/>
    <w:rsid w:val="008B39F0"/>
    <w:rsid w:val="008C1D05"/>
    <w:rsid w:val="008C3E81"/>
    <w:rsid w:val="008C5F56"/>
    <w:rsid w:val="008C73B7"/>
    <w:rsid w:val="008E73F1"/>
    <w:rsid w:val="008E7698"/>
    <w:rsid w:val="008F0CC0"/>
    <w:rsid w:val="0090567F"/>
    <w:rsid w:val="00910DC4"/>
    <w:rsid w:val="009113AD"/>
    <w:rsid w:val="009146C6"/>
    <w:rsid w:val="009155BA"/>
    <w:rsid w:val="00920F2B"/>
    <w:rsid w:val="009223F5"/>
    <w:rsid w:val="00932687"/>
    <w:rsid w:val="00942C01"/>
    <w:rsid w:val="00945587"/>
    <w:rsid w:val="009601E8"/>
    <w:rsid w:val="00982E2C"/>
    <w:rsid w:val="009859AB"/>
    <w:rsid w:val="00990C54"/>
    <w:rsid w:val="00996D1F"/>
    <w:rsid w:val="00997D62"/>
    <w:rsid w:val="009A590B"/>
    <w:rsid w:val="009B0304"/>
    <w:rsid w:val="009B7FE6"/>
    <w:rsid w:val="009D0AE7"/>
    <w:rsid w:val="009D7F35"/>
    <w:rsid w:val="009E0E9E"/>
    <w:rsid w:val="009E50F9"/>
    <w:rsid w:val="009F09F6"/>
    <w:rsid w:val="00A01B1A"/>
    <w:rsid w:val="00A17CB3"/>
    <w:rsid w:val="00A2338F"/>
    <w:rsid w:val="00A263C8"/>
    <w:rsid w:val="00A26C80"/>
    <w:rsid w:val="00A43FA7"/>
    <w:rsid w:val="00A45736"/>
    <w:rsid w:val="00A45B81"/>
    <w:rsid w:val="00A46356"/>
    <w:rsid w:val="00A5112F"/>
    <w:rsid w:val="00A7389A"/>
    <w:rsid w:val="00A73BC1"/>
    <w:rsid w:val="00A809C9"/>
    <w:rsid w:val="00A85871"/>
    <w:rsid w:val="00A92461"/>
    <w:rsid w:val="00A9417F"/>
    <w:rsid w:val="00AA19AE"/>
    <w:rsid w:val="00AA19C3"/>
    <w:rsid w:val="00AA3451"/>
    <w:rsid w:val="00AA3863"/>
    <w:rsid w:val="00AA7220"/>
    <w:rsid w:val="00AB389A"/>
    <w:rsid w:val="00AC43D6"/>
    <w:rsid w:val="00AD0C39"/>
    <w:rsid w:val="00AD2698"/>
    <w:rsid w:val="00AE1496"/>
    <w:rsid w:val="00AE6830"/>
    <w:rsid w:val="00AE769C"/>
    <w:rsid w:val="00AE78C9"/>
    <w:rsid w:val="00AE79E8"/>
    <w:rsid w:val="00AF7AD5"/>
    <w:rsid w:val="00B07D93"/>
    <w:rsid w:val="00B27D73"/>
    <w:rsid w:val="00B43D75"/>
    <w:rsid w:val="00B55197"/>
    <w:rsid w:val="00B57603"/>
    <w:rsid w:val="00B616D1"/>
    <w:rsid w:val="00B65650"/>
    <w:rsid w:val="00B67535"/>
    <w:rsid w:val="00B70E85"/>
    <w:rsid w:val="00B73EA6"/>
    <w:rsid w:val="00B77FFC"/>
    <w:rsid w:val="00B965A7"/>
    <w:rsid w:val="00BA11B9"/>
    <w:rsid w:val="00BA3B18"/>
    <w:rsid w:val="00BA4F34"/>
    <w:rsid w:val="00BA62E5"/>
    <w:rsid w:val="00BB14FC"/>
    <w:rsid w:val="00BB5511"/>
    <w:rsid w:val="00BC0C39"/>
    <w:rsid w:val="00BC70B5"/>
    <w:rsid w:val="00BD2845"/>
    <w:rsid w:val="00BF0B82"/>
    <w:rsid w:val="00BF1E35"/>
    <w:rsid w:val="00BF541B"/>
    <w:rsid w:val="00C043BA"/>
    <w:rsid w:val="00C07382"/>
    <w:rsid w:val="00C07FDD"/>
    <w:rsid w:val="00C1179D"/>
    <w:rsid w:val="00C146DC"/>
    <w:rsid w:val="00C17062"/>
    <w:rsid w:val="00C22567"/>
    <w:rsid w:val="00C23BCA"/>
    <w:rsid w:val="00C2560B"/>
    <w:rsid w:val="00C36121"/>
    <w:rsid w:val="00C37290"/>
    <w:rsid w:val="00C6031D"/>
    <w:rsid w:val="00C73C99"/>
    <w:rsid w:val="00C812EB"/>
    <w:rsid w:val="00C8628A"/>
    <w:rsid w:val="00C95830"/>
    <w:rsid w:val="00C96D64"/>
    <w:rsid w:val="00CA6CE5"/>
    <w:rsid w:val="00CB0340"/>
    <w:rsid w:val="00CB7EBD"/>
    <w:rsid w:val="00CC700E"/>
    <w:rsid w:val="00CD0890"/>
    <w:rsid w:val="00CD47D9"/>
    <w:rsid w:val="00CD48EE"/>
    <w:rsid w:val="00CE124B"/>
    <w:rsid w:val="00CE1AB9"/>
    <w:rsid w:val="00CE20BA"/>
    <w:rsid w:val="00CE24F6"/>
    <w:rsid w:val="00CE5031"/>
    <w:rsid w:val="00D03409"/>
    <w:rsid w:val="00D03C1B"/>
    <w:rsid w:val="00D1378E"/>
    <w:rsid w:val="00D22D44"/>
    <w:rsid w:val="00D261F4"/>
    <w:rsid w:val="00D32FDC"/>
    <w:rsid w:val="00D46359"/>
    <w:rsid w:val="00D63166"/>
    <w:rsid w:val="00D82383"/>
    <w:rsid w:val="00D9596C"/>
    <w:rsid w:val="00DA6E82"/>
    <w:rsid w:val="00DB2E32"/>
    <w:rsid w:val="00DB361C"/>
    <w:rsid w:val="00DB585C"/>
    <w:rsid w:val="00DB67B5"/>
    <w:rsid w:val="00DC6B46"/>
    <w:rsid w:val="00DC7B1E"/>
    <w:rsid w:val="00DD04BE"/>
    <w:rsid w:val="00DD1D0C"/>
    <w:rsid w:val="00DD4C67"/>
    <w:rsid w:val="00DE272F"/>
    <w:rsid w:val="00DF1DD9"/>
    <w:rsid w:val="00DF20F9"/>
    <w:rsid w:val="00DF4219"/>
    <w:rsid w:val="00DF67DE"/>
    <w:rsid w:val="00E016CD"/>
    <w:rsid w:val="00E0321D"/>
    <w:rsid w:val="00E050D8"/>
    <w:rsid w:val="00E07DAF"/>
    <w:rsid w:val="00E16051"/>
    <w:rsid w:val="00E17C4E"/>
    <w:rsid w:val="00E21BB0"/>
    <w:rsid w:val="00E3350E"/>
    <w:rsid w:val="00E36AC3"/>
    <w:rsid w:val="00E42B39"/>
    <w:rsid w:val="00E43448"/>
    <w:rsid w:val="00E448B3"/>
    <w:rsid w:val="00E516BF"/>
    <w:rsid w:val="00E640F0"/>
    <w:rsid w:val="00E642FC"/>
    <w:rsid w:val="00E65687"/>
    <w:rsid w:val="00E66785"/>
    <w:rsid w:val="00E746A8"/>
    <w:rsid w:val="00E75924"/>
    <w:rsid w:val="00E8695F"/>
    <w:rsid w:val="00E87829"/>
    <w:rsid w:val="00E87DA9"/>
    <w:rsid w:val="00E90260"/>
    <w:rsid w:val="00E92D9E"/>
    <w:rsid w:val="00EA15AE"/>
    <w:rsid w:val="00EA1FD7"/>
    <w:rsid w:val="00EA5941"/>
    <w:rsid w:val="00EA5F73"/>
    <w:rsid w:val="00EB6F45"/>
    <w:rsid w:val="00EC7489"/>
    <w:rsid w:val="00ED4A7E"/>
    <w:rsid w:val="00EE48F3"/>
    <w:rsid w:val="00EE5236"/>
    <w:rsid w:val="00EF0AC0"/>
    <w:rsid w:val="00EF2A1D"/>
    <w:rsid w:val="00EF6248"/>
    <w:rsid w:val="00F10AB8"/>
    <w:rsid w:val="00F24285"/>
    <w:rsid w:val="00F27AD5"/>
    <w:rsid w:val="00F33827"/>
    <w:rsid w:val="00F376A2"/>
    <w:rsid w:val="00F40924"/>
    <w:rsid w:val="00F434BB"/>
    <w:rsid w:val="00F503A6"/>
    <w:rsid w:val="00F50A4D"/>
    <w:rsid w:val="00F71FDD"/>
    <w:rsid w:val="00F81D73"/>
    <w:rsid w:val="00F91C89"/>
    <w:rsid w:val="00FB6474"/>
    <w:rsid w:val="00FC54CB"/>
    <w:rsid w:val="00FD1DBF"/>
    <w:rsid w:val="00FD3479"/>
    <w:rsid w:val="00FD485A"/>
    <w:rsid w:val="00FD4AF9"/>
    <w:rsid w:val="00FD51E1"/>
    <w:rsid w:val="00FD76F6"/>
    <w:rsid w:val="00FE44C3"/>
    <w:rsid w:val="00FF032C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A1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3A1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50E"/>
    <w:pPr>
      <w:ind w:left="720"/>
      <w:contextualSpacing/>
    </w:pPr>
  </w:style>
  <w:style w:type="paragraph" w:customStyle="1" w:styleId="ImportWordListStyleDefinition1411462527">
    <w:name w:val="Import Word List Style Definition 1411462527"/>
    <w:rsid w:val="003F2495"/>
    <w:pPr>
      <w:numPr>
        <w:numId w:val="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5237378">
    <w:name w:val="Import Word List Style Definition 585237378"/>
    <w:autoRedefine/>
    <w:rsid w:val="00C23BCA"/>
    <w:pPr>
      <w:numPr>
        <w:numId w:val="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208103148">
    <w:name w:val="Import Word List Style Definition 1208103148"/>
    <w:autoRedefine/>
    <w:rsid w:val="00C23BCA"/>
    <w:pPr>
      <w:numPr>
        <w:numId w:val="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94884909">
    <w:name w:val="Import Word List Style Definition 1394884909"/>
    <w:rsid w:val="00C23BCA"/>
    <w:pPr>
      <w:numPr>
        <w:numId w:val="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928539533">
    <w:name w:val="Import Word List Style Definition 1928539533"/>
    <w:rsid w:val="00C23BCA"/>
    <w:pPr>
      <w:numPr>
        <w:numId w:val="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795557098">
    <w:name w:val="Import Word List Style Definition 1795557098"/>
    <w:rsid w:val="00C23BCA"/>
    <w:pPr>
      <w:numPr>
        <w:numId w:val="6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2026972">
    <w:name w:val="Import Word List Style Definition 42026972"/>
    <w:rsid w:val="00C23BCA"/>
    <w:pPr>
      <w:numPr>
        <w:numId w:val="7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834758896">
    <w:name w:val="Import Word List Style Definition 1834758896"/>
    <w:autoRedefine/>
    <w:rsid w:val="00C23BCA"/>
    <w:pPr>
      <w:numPr>
        <w:numId w:val="8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2035228911">
    <w:name w:val="Import Word List Style Definition 2035228911"/>
    <w:rsid w:val="00C23BCA"/>
    <w:pPr>
      <w:numPr>
        <w:numId w:val="9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44276232">
    <w:name w:val="Import Word List Style Definition 444276232"/>
    <w:rsid w:val="00A92461"/>
    <w:pPr>
      <w:numPr>
        <w:numId w:val="1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83892531">
    <w:name w:val="Import Word List Style Definition 1683892531"/>
    <w:rsid w:val="00A92461"/>
    <w:pPr>
      <w:numPr>
        <w:numId w:val="1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3690540">
    <w:name w:val="Import Word List Style Definition 583690540"/>
    <w:rsid w:val="00A92461"/>
    <w:pPr>
      <w:numPr>
        <w:numId w:val="1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59313073">
    <w:name w:val="Import Word List Style Definition 1359313073"/>
    <w:rsid w:val="00A92461"/>
    <w:pPr>
      <w:numPr>
        <w:numId w:val="1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24749910">
    <w:name w:val="Import Word List Style Definition 524749910"/>
    <w:rsid w:val="00A92461"/>
    <w:pPr>
      <w:numPr>
        <w:numId w:val="1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994652411">
    <w:name w:val="Import Word List Style Definition 994652411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79622820">
    <w:name w:val="Import Word List Style Definition 1679622820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38C7"/>
    <w:rPr>
      <w:color w:val="0000FF" w:themeColor="hyperlink"/>
      <w:u w:val="single"/>
    </w:rPr>
  </w:style>
  <w:style w:type="paragraph" w:styleId="Bezodstpw">
    <w:name w:val="No Spacing"/>
    <w:qFormat/>
    <w:rsid w:val="000C7963"/>
    <w:pPr>
      <w:suppressAutoHyphens/>
      <w:spacing w:before="0" w:after="0"/>
      <w:ind w:left="0"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D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D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D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4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treci">
    <w:name w:val="Tekst treści_"/>
    <w:basedOn w:val="Domylnaczcionkaakapitu"/>
    <w:link w:val="Teksttreci0"/>
    <w:rsid w:val="00E17C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7C4E"/>
    <w:pPr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ImportWordListStyleDefinition2120250722">
    <w:name w:val="Import Word List Style Definition 2120250722"/>
    <w:rsid w:val="003547CA"/>
    <w:pPr>
      <w:tabs>
        <w:tab w:val="num" w:pos="360"/>
      </w:tabs>
      <w:spacing w:before="0" w:after="0"/>
      <w:ind w:left="360" w:firstLine="36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AF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AE683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E683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F5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F5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5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rsid w:val="00D32FDC"/>
    <w:pPr>
      <w:jc w:val="both"/>
    </w:pPr>
    <w:rPr>
      <w:b/>
      <w:bCs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2F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A1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3A1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50E"/>
    <w:pPr>
      <w:ind w:left="720"/>
      <w:contextualSpacing/>
    </w:pPr>
  </w:style>
  <w:style w:type="paragraph" w:customStyle="1" w:styleId="ImportWordListStyleDefinition1411462527">
    <w:name w:val="Import Word List Style Definition 1411462527"/>
    <w:rsid w:val="003F2495"/>
    <w:pPr>
      <w:numPr>
        <w:numId w:val="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5237378">
    <w:name w:val="Import Word List Style Definition 585237378"/>
    <w:autoRedefine/>
    <w:rsid w:val="00C23BCA"/>
    <w:pPr>
      <w:numPr>
        <w:numId w:val="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208103148">
    <w:name w:val="Import Word List Style Definition 1208103148"/>
    <w:autoRedefine/>
    <w:rsid w:val="00C23BCA"/>
    <w:pPr>
      <w:numPr>
        <w:numId w:val="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94884909">
    <w:name w:val="Import Word List Style Definition 1394884909"/>
    <w:rsid w:val="00C23BCA"/>
    <w:pPr>
      <w:numPr>
        <w:numId w:val="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928539533">
    <w:name w:val="Import Word List Style Definition 1928539533"/>
    <w:rsid w:val="00C23BCA"/>
    <w:pPr>
      <w:numPr>
        <w:numId w:val="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795557098">
    <w:name w:val="Import Word List Style Definition 1795557098"/>
    <w:rsid w:val="00C23BCA"/>
    <w:pPr>
      <w:numPr>
        <w:numId w:val="6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2026972">
    <w:name w:val="Import Word List Style Definition 42026972"/>
    <w:rsid w:val="00C23BCA"/>
    <w:pPr>
      <w:numPr>
        <w:numId w:val="7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834758896">
    <w:name w:val="Import Word List Style Definition 1834758896"/>
    <w:autoRedefine/>
    <w:rsid w:val="00C23BCA"/>
    <w:pPr>
      <w:numPr>
        <w:numId w:val="8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2035228911">
    <w:name w:val="Import Word List Style Definition 2035228911"/>
    <w:rsid w:val="00C23BCA"/>
    <w:pPr>
      <w:numPr>
        <w:numId w:val="9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44276232">
    <w:name w:val="Import Word List Style Definition 444276232"/>
    <w:rsid w:val="00A92461"/>
    <w:pPr>
      <w:numPr>
        <w:numId w:val="1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83892531">
    <w:name w:val="Import Word List Style Definition 1683892531"/>
    <w:rsid w:val="00A92461"/>
    <w:pPr>
      <w:numPr>
        <w:numId w:val="1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3690540">
    <w:name w:val="Import Word List Style Definition 583690540"/>
    <w:rsid w:val="00A92461"/>
    <w:pPr>
      <w:numPr>
        <w:numId w:val="1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59313073">
    <w:name w:val="Import Word List Style Definition 1359313073"/>
    <w:rsid w:val="00A92461"/>
    <w:pPr>
      <w:numPr>
        <w:numId w:val="1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24749910">
    <w:name w:val="Import Word List Style Definition 524749910"/>
    <w:rsid w:val="00A92461"/>
    <w:pPr>
      <w:numPr>
        <w:numId w:val="1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994652411">
    <w:name w:val="Import Word List Style Definition 994652411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79622820">
    <w:name w:val="Import Word List Style Definition 1679622820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38C7"/>
    <w:rPr>
      <w:color w:val="0000FF" w:themeColor="hyperlink"/>
      <w:u w:val="single"/>
    </w:rPr>
  </w:style>
  <w:style w:type="paragraph" w:styleId="Bezodstpw">
    <w:name w:val="No Spacing"/>
    <w:qFormat/>
    <w:rsid w:val="000C7963"/>
    <w:pPr>
      <w:suppressAutoHyphens/>
      <w:spacing w:before="0" w:after="0"/>
      <w:ind w:left="0"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D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D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D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4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treci">
    <w:name w:val="Tekst treści_"/>
    <w:basedOn w:val="Domylnaczcionkaakapitu"/>
    <w:link w:val="Teksttreci0"/>
    <w:rsid w:val="00E17C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7C4E"/>
    <w:pPr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ImportWordListStyleDefinition2120250722">
    <w:name w:val="Import Word List Style Definition 2120250722"/>
    <w:rsid w:val="003547CA"/>
    <w:pPr>
      <w:tabs>
        <w:tab w:val="num" w:pos="360"/>
      </w:tabs>
      <w:spacing w:before="0" w:after="0"/>
      <w:ind w:left="360" w:firstLine="36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AF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AE683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E68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4B0C9-890D-4122-AAB1-83AA37D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lgd1</dc:creator>
  <cp:lastModifiedBy>Marta</cp:lastModifiedBy>
  <cp:revision>2</cp:revision>
  <cp:lastPrinted>2017-07-13T12:23:00Z</cp:lastPrinted>
  <dcterms:created xsi:type="dcterms:W3CDTF">2019-04-24T07:11:00Z</dcterms:created>
  <dcterms:modified xsi:type="dcterms:W3CDTF">2019-04-24T07:11:00Z</dcterms:modified>
</cp:coreProperties>
</file>